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0" w:rsidRDefault="00B4471C" w:rsidP="004B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447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469074"/>
            <wp:effectExtent l="19050" t="0" r="3175" b="0"/>
            <wp:docPr id="1" name="Рисунок 1" descr="C:\Users\User\Pictures\ControlCenter4\Scan\CCI20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01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1C" w:rsidRDefault="00B4471C" w:rsidP="004B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4471C" w:rsidRDefault="00B4471C" w:rsidP="004B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4471C" w:rsidRDefault="00B4471C" w:rsidP="004B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B49C0" w:rsidRPr="008B4A21" w:rsidRDefault="004B49C0" w:rsidP="004B49C0">
      <w:pPr>
        <w:pStyle w:val="a7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505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Pr="0024250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42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242505">
        <w:rPr>
          <w:rFonts w:ascii="Times New Roman" w:hAnsi="Times New Roman" w:cs="Times New Roman"/>
          <w:sz w:val="28"/>
          <w:szCs w:val="28"/>
        </w:rPr>
        <w:t>3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505">
        <w:rPr>
          <w:rFonts w:ascii="Times New Roman" w:hAnsi="Times New Roman" w:cs="Times New Roman"/>
          <w:b/>
          <w:sz w:val="28"/>
          <w:szCs w:val="28"/>
        </w:rPr>
        <w:t>1.  Паспорт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93632F">
        <w:rPr>
          <w:rFonts w:ascii="Times New Roman" w:hAnsi="Times New Roman" w:cs="Times New Roman"/>
          <w:sz w:val="28"/>
          <w:szCs w:val="28"/>
        </w:rPr>
        <w:t>6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505">
        <w:rPr>
          <w:rFonts w:ascii="Times New Roman" w:hAnsi="Times New Roman" w:cs="Times New Roman"/>
          <w:b/>
          <w:sz w:val="28"/>
          <w:szCs w:val="28"/>
        </w:rPr>
        <w:t>2.  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……………………………………..…………9</w:t>
      </w:r>
    </w:p>
    <w:p w:rsidR="004B49C0" w:rsidRDefault="004B49C0" w:rsidP="004B49C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42505">
        <w:rPr>
          <w:rFonts w:ascii="Times New Roman" w:hAnsi="Times New Roman" w:cs="Times New Roman"/>
          <w:b/>
          <w:sz w:val="28"/>
          <w:szCs w:val="28"/>
        </w:rPr>
        <w:t>3</w:t>
      </w:r>
      <w:r w:rsidRPr="00242505">
        <w:rPr>
          <w:rFonts w:ascii="Times New Roman" w:hAnsi="Times New Roman" w:cs="Times New Roman"/>
          <w:sz w:val="28"/>
          <w:szCs w:val="28"/>
        </w:rPr>
        <w:t>.  Проблемный анализ деятельности ДОУ за период, предшествующий инновационному циклу развития……………………………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242505">
        <w:rPr>
          <w:rFonts w:ascii="Times New Roman" w:hAnsi="Times New Roman" w:cs="Times New Roman"/>
          <w:sz w:val="28"/>
          <w:szCs w:val="28"/>
        </w:rPr>
        <w:t>……………....</w:t>
      </w:r>
      <w:r>
        <w:rPr>
          <w:rFonts w:ascii="Times New Roman" w:hAnsi="Times New Roman" w:cs="Times New Roman"/>
          <w:sz w:val="28"/>
          <w:szCs w:val="28"/>
        </w:rPr>
        <w:t>...................................13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505">
        <w:rPr>
          <w:rFonts w:ascii="Times New Roman" w:hAnsi="Times New Roman" w:cs="Times New Roman"/>
          <w:sz w:val="28"/>
          <w:szCs w:val="28"/>
        </w:rPr>
        <w:t xml:space="preserve">3.1. </w:t>
      </w:r>
      <w:r w:rsidRPr="00242505">
        <w:rPr>
          <w:rFonts w:ascii="Times New Roman" w:hAnsi="Times New Roman" w:cs="Times New Roman"/>
          <w:bCs/>
          <w:sz w:val="28"/>
          <w:szCs w:val="28"/>
        </w:rPr>
        <w:t xml:space="preserve">Анализ образовательной политики и </w:t>
      </w:r>
      <w:r>
        <w:rPr>
          <w:rFonts w:ascii="Times New Roman" w:hAnsi="Times New Roman" w:cs="Times New Roman"/>
          <w:bCs/>
          <w:sz w:val="28"/>
          <w:szCs w:val="28"/>
        </w:rPr>
        <w:t>социального заказа ……………..13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sz w:val="28"/>
          <w:szCs w:val="28"/>
        </w:rPr>
        <w:t>3.2. Анализ жизнедеяте</w:t>
      </w:r>
      <w:r>
        <w:rPr>
          <w:rFonts w:ascii="Times New Roman" w:hAnsi="Times New Roman" w:cs="Times New Roman"/>
          <w:sz w:val="28"/>
          <w:szCs w:val="28"/>
        </w:rPr>
        <w:t>льности ДОУ……………………………….……..…15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Cs/>
          <w:sz w:val="28"/>
          <w:szCs w:val="28"/>
        </w:rPr>
        <w:t>3.3. Анализ результатов образовате</w:t>
      </w:r>
      <w:r>
        <w:rPr>
          <w:rFonts w:ascii="Times New Roman" w:hAnsi="Times New Roman" w:cs="Times New Roman"/>
          <w:bCs/>
          <w:sz w:val="28"/>
          <w:szCs w:val="28"/>
        </w:rPr>
        <w:t>льного процесса ………………….…... 16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42505">
        <w:rPr>
          <w:rFonts w:ascii="Times New Roman" w:hAnsi="Times New Roman" w:cs="Times New Roman"/>
          <w:sz w:val="28"/>
          <w:szCs w:val="28"/>
        </w:rPr>
        <w:t>Взаимодействие ДОУ с родителями (законными представителями) воспита</w:t>
      </w:r>
      <w:r>
        <w:rPr>
          <w:rFonts w:ascii="Times New Roman" w:hAnsi="Times New Roman" w:cs="Times New Roman"/>
          <w:sz w:val="28"/>
          <w:szCs w:val="28"/>
        </w:rPr>
        <w:t>нников ………………………………………………………………....18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7196">
        <w:rPr>
          <w:rFonts w:ascii="Times New Roman" w:hAnsi="Times New Roman" w:cs="Times New Roman"/>
          <w:bCs/>
          <w:sz w:val="28"/>
          <w:szCs w:val="28"/>
        </w:rPr>
        <w:t>3.5.</w:t>
      </w:r>
      <w:r w:rsidRPr="00242505">
        <w:rPr>
          <w:rFonts w:ascii="Times New Roman" w:hAnsi="Times New Roman" w:cs="Times New Roman"/>
          <w:sz w:val="28"/>
          <w:szCs w:val="28"/>
        </w:rPr>
        <w:t>Определение возможных</w:t>
      </w:r>
      <w:r>
        <w:rPr>
          <w:rFonts w:ascii="Times New Roman" w:hAnsi="Times New Roman" w:cs="Times New Roman"/>
          <w:sz w:val="28"/>
          <w:szCs w:val="28"/>
        </w:rPr>
        <w:t xml:space="preserve"> пу</w:t>
      </w:r>
      <w:r w:rsidR="0093632F">
        <w:rPr>
          <w:rFonts w:ascii="Times New Roman" w:hAnsi="Times New Roman" w:cs="Times New Roman"/>
          <w:sz w:val="28"/>
          <w:szCs w:val="28"/>
        </w:rPr>
        <w:t>тей решения проблем ……………………..21</w:t>
      </w:r>
    </w:p>
    <w:p w:rsidR="004B49C0" w:rsidRDefault="004B49C0" w:rsidP="004B49C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Pr="00242505">
        <w:rPr>
          <w:rFonts w:ascii="Times New Roman" w:hAnsi="Times New Roman" w:cs="Times New Roman"/>
          <w:b/>
          <w:sz w:val="28"/>
          <w:szCs w:val="28"/>
        </w:rPr>
        <w:t>Концепция развития ДОУ</w:t>
      </w:r>
      <w:r>
        <w:rPr>
          <w:rFonts w:ascii="Times New Roman" w:hAnsi="Times New Roman" w:cs="Times New Roman"/>
          <w:sz w:val="28"/>
          <w:szCs w:val="28"/>
        </w:rPr>
        <w:t xml:space="preserve"> ………………..…………………….</w:t>
      </w:r>
      <w:r w:rsidRPr="00242505">
        <w:rPr>
          <w:rFonts w:ascii="Times New Roman" w:hAnsi="Times New Roman" w:cs="Times New Roman"/>
          <w:sz w:val="28"/>
          <w:szCs w:val="28"/>
        </w:rPr>
        <w:t>………</w:t>
      </w:r>
      <w:r w:rsidR="0093632F">
        <w:rPr>
          <w:rFonts w:ascii="Times New Roman" w:hAnsi="Times New Roman" w:cs="Times New Roman"/>
          <w:sz w:val="28"/>
          <w:szCs w:val="28"/>
        </w:rPr>
        <w:t>...23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Cs/>
          <w:sz w:val="28"/>
          <w:szCs w:val="28"/>
        </w:rPr>
        <w:t>4.1. Образ выпускника дошкольного 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бразовательного учреждения ………</w:t>
      </w:r>
      <w:r w:rsidR="0093632F">
        <w:rPr>
          <w:rFonts w:ascii="Times New Roman" w:hAnsi="Times New Roman" w:cs="Times New Roman"/>
          <w:bCs/>
          <w:sz w:val="28"/>
          <w:szCs w:val="28"/>
        </w:rPr>
        <w:t>25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Cs/>
          <w:sz w:val="28"/>
          <w:szCs w:val="28"/>
        </w:rPr>
        <w:t>4.2. Образ педагога образовате</w:t>
      </w:r>
      <w:r>
        <w:rPr>
          <w:rFonts w:ascii="Times New Roman" w:hAnsi="Times New Roman" w:cs="Times New Roman"/>
          <w:bCs/>
          <w:sz w:val="28"/>
          <w:szCs w:val="28"/>
        </w:rPr>
        <w:t>льного учреждения …………………………</w:t>
      </w:r>
      <w:r w:rsidR="0093632F">
        <w:rPr>
          <w:rFonts w:ascii="Times New Roman" w:hAnsi="Times New Roman" w:cs="Times New Roman"/>
          <w:bCs/>
          <w:sz w:val="28"/>
          <w:szCs w:val="28"/>
        </w:rPr>
        <w:t>.26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Cs/>
          <w:sz w:val="28"/>
          <w:szCs w:val="28"/>
        </w:rPr>
        <w:t xml:space="preserve">4.3. Модель будущего детского сада </w:t>
      </w:r>
      <w:r w:rsidR="0093632F">
        <w:rPr>
          <w:rFonts w:ascii="Times New Roman" w:hAnsi="Times New Roman" w:cs="Times New Roman"/>
          <w:bCs/>
          <w:sz w:val="28"/>
          <w:szCs w:val="28"/>
        </w:rPr>
        <w:t>(как желаемый результат) ……………28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Cs/>
          <w:sz w:val="28"/>
          <w:szCs w:val="28"/>
        </w:rPr>
        <w:t>4.4. Стратегия развития дошкольной о</w:t>
      </w:r>
      <w:r>
        <w:rPr>
          <w:rFonts w:ascii="Times New Roman" w:hAnsi="Times New Roman" w:cs="Times New Roman"/>
          <w:bCs/>
          <w:sz w:val="28"/>
          <w:szCs w:val="28"/>
        </w:rPr>
        <w:t>бра</w:t>
      </w:r>
      <w:r w:rsidR="0093632F">
        <w:rPr>
          <w:rFonts w:ascii="Times New Roman" w:hAnsi="Times New Roman" w:cs="Times New Roman"/>
          <w:bCs/>
          <w:sz w:val="28"/>
          <w:szCs w:val="28"/>
        </w:rPr>
        <w:t>зовательной организации ……....29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Cs/>
          <w:sz w:val="28"/>
          <w:szCs w:val="28"/>
        </w:rPr>
        <w:t>4.5. Механизм реализации Программы Развития ………………………</w:t>
      </w:r>
      <w:r w:rsidR="0093632F">
        <w:rPr>
          <w:rFonts w:ascii="Times New Roman" w:hAnsi="Times New Roman" w:cs="Times New Roman"/>
          <w:bCs/>
          <w:sz w:val="28"/>
          <w:szCs w:val="28"/>
        </w:rPr>
        <w:t>.…... 30</w:t>
      </w: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Cs/>
          <w:iCs/>
          <w:sz w:val="28"/>
          <w:szCs w:val="28"/>
        </w:rPr>
        <w:t>4.6. Критерии оценки эффективности и реализации Программы Развития Д</w:t>
      </w:r>
      <w:r>
        <w:rPr>
          <w:rFonts w:ascii="Times New Roman" w:hAnsi="Times New Roman" w:cs="Times New Roman"/>
          <w:bCs/>
          <w:iCs/>
          <w:sz w:val="28"/>
          <w:szCs w:val="28"/>
        </w:rPr>
        <w:t>ОУ …………………………………………………………………</w:t>
      </w:r>
      <w:r w:rsidRPr="00242505">
        <w:rPr>
          <w:rFonts w:ascii="Times New Roman" w:hAnsi="Times New Roman" w:cs="Times New Roman"/>
          <w:bCs/>
          <w:iCs/>
          <w:sz w:val="28"/>
          <w:szCs w:val="28"/>
        </w:rPr>
        <w:t>……</w:t>
      </w:r>
      <w:r w:rsidR="0093632F">
        <w:rPr>
          <w:rFonts w:ascii="Times New Roman" w:hAnsi="Times New Roman" w:cs="Times New Roman"/>
          <w:bCs/>
          <w:iCs/>
          <w:sz w:val="28"/>
          <w:szCs w:val="28"/>
        </w:rPr>
        <w:t>……...30</w:t>
      </w:r>
    </w:p>
    <w:p w:rsidR="004B49C0" w:rsidRDefault="004B49C0" w:rsidP="004B49C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2505">
        <w:rPr>
          <w:rFonts w:ascii="Times New Roman" w:hAnsi="Times New Roman" w:cs="Times New Roman"/>
          <w:b/>
          <w:bCs/>
          <w:sz w:val="28"/>
          <w:szCs w:val="28"/>
        </w:rPr>
        <w:t>5.  Основные направления Программы Развития ДОУ</w:t>
      </w:r>
      <w:r w:rsidRPr="00242505">
        <w:rPr>
          <w:rFonts w:ascii="Times New Roman" w:hAnsi="Times New Roman" w:cs="Times New Roman"/>
          <w:bCs/>
          <w:sz w:val="28"/>
          <w:szCs w:val="28"/>
        </w:rPr>
        <w:t>…………..…</w:t>
      </w:r>
      <w:r w:rsidR="0093632F">
        <w:rPr>
          <w:rFonts w:ascii="Times New Roman" w:hAnsi="Times New Roman" w:cs="Times New Roman"/>
          <w:bCs/>
          <w:sz w:val="28"/>
          <w:szCs w:val="28"/>
        </w:rPr>
        <w:t>..…31</w:t>
      </w: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Планируемый результат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B527E">
        <w:rPr>
          <w:rFonts w:ascii="Times New Roman" w:hAnsi="Times New Roman" w:cs="Times New Roman"/>
          <w:sz w:val="28"/>
          <w:szCs w:val="28"/>
        </w:rPr>
        <w:t>.41</w:t>
      </w: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Элементы риск</w:t>
      </w:r>
      <w:r w:rsidR="001B6674">
        <w:rPr>
          <w:rFonts w:ascii="Times New Roman" w:hAnsi="Times New Roman" w:cs="Times New Roman"/>
          <w:b/>
          <w:sz w:val="28"/>
          <w:szCs w:val="28"/>
        </w:rPr>
        <w:t>а развития Программы Развития МК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DB527E">
        <w:rPr>
          <w:rFonts w:ascii="Times New Roman" w:hAnsi="Times New Roman" w:cs="Times New Roman"/>
          <w:sz w:val="28"/>
          <w:szCs w:val="28"/>
        </w:rPr>
        <w:t>…………42</w:t>
      </w: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49C0" w:rsidRDefault="004B49C0" w:rsidP="004B49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Компенсация потерь и последствий </w:t>
      </w:r>
      <w:r w:rsidR="00DB527E">
        <w:rPr>
          <w:rFonts w:ascii="Times New Roman" w:hAnsi="Times New Roman" w:cs="Times New Roman"/>
          <w:sz w:val="28"/>
          <w:szCs w:val="28"/>
        </w:rPr>
        <w:t>……………………………………43</w:t>
      </w: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6674" w:rsidRDefault="001B6674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6674" w:rsidRDefault="001B6674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Default="000C4261" w:rsidP="004B49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4261" w:rsidRPr="008842F2" w:rsidRDefault="000C4261" w:rsidP="000C426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842F2">
        <w:rPr>
          <w:rStyle w:val="a6"/>
          <w:sz w:val="32"/>
          <w:szCs w:val="32"/>
        </w:rPr>
        <w:lastRenderedPageBreak/>
        <w:t>Введение</w:t>
      </w: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  <w:r w:rsidRPr="008842F2">
        <w:rPr>
          <w:bCs/>
          <w:sz w:val="27"/>
          <w:szCs w:val="27"/>
        </w:rPr>
        <w:t xml:space="preserve">               Концепция модернизации Российского образования определяет обеспечение качества образования как главную задачу Российской образовательной политики. Важнейшей задачей модернизации является обеспечение доступности качественного образования, его индивидуализация и дифференциация. </w:t>
      </w: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  <w:r w:rsidRPr="008842F2">
        <w:rPr>
          <w:bCs/>
          <w:sz w:val="27"/>
          <w:szCs w:val="27"/>
        </w:rPr>
        <w:t xml:space="preserve">             В связи с этим современное общество предъявляет новые требования к обеспечению стабильного функционирования и развития ДОУ: к организации учебно-воспитательного и коррекционно-оздоровительного процесса, выбору и обоснованию содержания основных и парциальных учебных программ, результатам образовательной деятельности, подбору и обучению педагогических кадров. </w:t>
      </w: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  <w:r w:rsidRPr="008842F2">
        <w:rPr>
          <w:bCs/>
          <w:sz w:val="27"/>
          <w:szCs w:val="27"/>
        </w:rPr>
        <w:t xml:space="preserve">            Оптимизация развития системы дошкольного образования возможна лишь при освоении инноваций, способствующих качественным изменениям деятельности ДОУ и выражающихся в их переходе на качественно новый этап - режим развития.</w:t>
      </w: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  <w:r w:rsidRPr="008842F2">
        <w:rPr>
          <w:bCs/>
          <w:sz w:val="27"/>
          <w:szCs w:val="27"/>
        </w:rPr>
        <w:t xml:space="preserve">           Таким образом, возникает необходимость своевременного пересмотра и обновления механизма деятельности ДОУ, создания определённых условий развития, обеспечивая эффективность и конкурентоспособность дошкольного учреждения на рынке образовательных услуг.</w:t>
      </w: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  <w:r w:rsidRPr="008842F2">
        <w:rPr>
          <w:bCs/>
          <w:sz w:val="27"/>
          <w:szCs w:val="27"/>
        </w:rPr>
        <w:t xml:space="preserve">         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ДОУ на творческое отношение к своей деятельности, формирует у них потребность к постоянному саморазвитию.</w:t>
      </w: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  <w:r w:rsidRPr="008842F2">
        <w:rPr>
          <w:bCs/>
          <w:sz w:val="27"/>
          <w:szCs w:val="27"/>
        </w:rPr>
        <w:t xml:space="preserve">         Одной из главных задач в ДОУ является  реализация ФГОС ДОна основе целостного подхода к содержанию образования, личностно-ориентированной организации педагогического процесса, направленного на оздоровление и развитие ребенка с проблемами в здоровье. В ДОУ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  <w:r w:rsidRPr="008842F2">
        <w:rPr>
          <w:bCs/>
          <w:sz w:val="27"/>
          <w:szCs w:val="27"/>
        </w:rPr>
        <w:t>      Разрабатывая пути обновления педагогического процесса, необходимо учитывать тенденции социальных преобразований в стране, крае, районе, запросы родителей, интересы детей, профессиональные возможности педагогов.</w:t>
      </w: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842F2">
        <w:rPr>
          <w:rStyle w:val="a6"/>
          <w:sz w:val="27"/>
          <w:szCs w:val="27"/>
        </w:rPr>
        <w:t xml:space="preserve">        Программа развития ДОУ </w:t>
      </w:r>
      <w:r w:rsidRPr="008842F2">
        <w:rPr>
          <w:sz w:val="27"/>
          <w:szCs w:val="27"/>
        </w:rPr>
        <w:t xml:space="preserve">– это система действий для  достижения  желаемого  результата развития учреждения,  его приоритетного направления – предоставление образовательных услуг. Программа  направлена на повышение качества воспитания и обучения в ДОУ, предполагает активное участие всех участников педагогического процесса в её реализации –  руководителей </w:t>
      </w:r>
      <w:r w:rsidRPr="008842F2">
        <w:rPr>
          <w:sz w:val="27"/>
          <w:szCs w:val="27"/>
        </w:rPr>
        <w:lastRenderedPageBreak/>
        <w:t xml:space="preserve">учреждения, педагогов, детей и их родителей. </w:t>
      </w:r>
      <w:r w:rsidRPr="008842F2">
        <w:rPr>
          <w:color w:val="000000"/>
          <w:sz w:val="27"/>
          <w:szCs w:val="27"/>
        </w:rPr>
        <w:t xml:space="preserve">Программа развития является обязательным локальным актом ДОУ, наличие которого  закреплено статьей 28 Федерального закона «Об образовании в Российской Федерации». Программа как управленческий документ развития образовательной организации определяет целевые, содержательные и результативные приоритеты развития. </w:t>
      </w:r>
    </w:p>
    <w:p w:rsidR="000C4261" w:rsidRPr="00347461" w:rsidRDefault="000C4261" w:rsidP="000C4261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0C4261" w:rsidRPr="00347461" w:rsidRDefault="000C4261" w:rsidP="000C4261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0C4261" w:rsidRPr="00347461" w:rsidRDefault="000C4261" w:rsidP="000C4261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0C4261" w:rsidRPr="00347461" w:rsidRDefault="000C4261" w:rsidP="000C4261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0C4261" w:rsidRPr="00347461" w:rsidRDefault="000C4261" w:rsidP="000C4261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0C4261" w:rsidRPr="00347461" w:rsidRDefault="000C4261" w:rsidP="000C4261">
      <w:pPr>
        <w:pStyle w:val="Default"/>
        <w:numPr>
          <w:ilvl w:val="0"/>
          <w:numId w:val="3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0C4261" w:rsidRPr="00347461" w:rsidRDefault="000C4261" w:rsidP="000C4261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0C4261" w:rsidRPr="00347461" w:rsidRDefault="000C4261" w:rsidP="000C42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0C4261" w:rsidRPr="00347461" w:rsidRDefault="000C4261" w:rsidP="000C42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>Прогностичность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0C4261" w:rsidRPr="00347461" w:rsidRDefault="000C4261" w:rsidP="000C42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0C4261" w:rsidRPr="00347461" w:rsidRDefault="000C4261" w:rsidP="000C42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0C4261" w:rsidRPr="00347461" w:rsidRDefault="000C4261" w:rsidP="000C42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0C4261" w:rsidRPr="00347461" w:rsidRDefault="000C4261" w:rsidP="000C42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0C4261" w:rsidRPr="00347461" w:rsidRDefault="000C4261" w:rsidP="000C426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0C4261" w:rsidRPr="005D18BC" w:rsidRDefault="000C4261" w:rsidP="000C4261">
      <w:pPr>
        <w:pStyle w:val="a7"/>
        <w:rPr>
          <w:rFonts w:ascii="Times New Roman" w:hAnsi="Times New Roman" w:cs="Times New Roman"/>
          <w:sz w:val="28"/>
          <w:szCs w:val="28"/>
        </w:rPr>
      </w:pPr>
      <w:r w:rsidRPr="005D18B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Индивидуальность </w:t>
      </w:r>
      <w:r w:rsidRPr="005D18BC">
        <w:rPr>
          <w:rFonts w:ascii="Times New Roman" w:hAnsi="Times New Roman" w:cs="Times New Roman"/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0C4261" w:rsidRPr="008842F2" w:rsidRDefault="000C4261" w:rsidP="000C4261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C4261" w:rsidRPr="008842F2" w:rsidRDefault="000C4261" w:rsidP="000C4261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2"/>
          <w:szCs w:val="32"/>
        </w:rPr>
      </w:pPr>
      <w:r w:rsidRPr="008842F2">
        <w:rPr>
          <w:b/>
          <w:sz w:val="32"/>
          <w:szCs w:val="32"/>
        </w:rPr>
        <w:lastRenderedPageBreak/>
        <w:t>Паспорт программы</w:t>
      </w:r>
    </w:p>
    <w:p w:rsidR="000C4261" w:rsidRPr="008842F2" w:rsidRDefault="000C4261" w:rsidP="000C4261">
      <w:pPr>
        <w:jc w:val="both"/>
        <w:rPr>
          <w:sz w:val="10"/>
          <w:szCs w:val="10"/>
        </w:rPr>
      </w:pPr>
    </w:p>
    <w:tbl>
      <w:tblPr>
        <w:tblW w:w="10428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7320"/>
      </w:tblGrid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Наименование</w:t>
            </w:r>
          </w:p>
          <w:p w:rsidR="000C4261" w:rsidRPr="008842F2" w:rsidRDefault="000C4261" w:rsidP="00147E69">
            <w:pPr>
              <w:jc w:val="both"/>
              <w:rPr>
                <w:b/>
                <w:i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Программы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Программа развития муниципального казённого дошкольного образовательного учреждения «Детский сад № 14» х. Демино, Шпаковского района.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Основания для разработки Программы развития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Конституция Российской Федерации;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Закон «Об образовании в Российской Федерации» принят Государственной думой 21.12.2012 г., одобрен Советом Федерации 26.12.2012 г.;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 xml:space="preserve">- Конвенция о правах ребенка; 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 xml:space="preserve">- Приказ Министерства образования и науки Российской Федерации от 17.10.2013 № 1155 «Об утверждении федерального государственного 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образовательного стандарта дошкольного образования»;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Федеральный закон от 29.12.2012г. № 273-ФЗ «Об образовании в Российской Федерации»;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 xml:space="preserve">- СанПиН 2.4.1.3049-13 «Санитарно-эпидемиологические требования к устройству, содержанию и организации режима работы в дошкольных организациях»; 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дошкольного образования»,  зарегистрирован  в Минюсте РФ 26.09.13 г.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 xml:space="preserve">Назначение Программы </w:t>
            </w:r>
          </w:p>
          <w:p w:rsidR="000C4261" w:rsidRPr="008842F2" w:rsidRDefault="000C4261" w:rsidP="00147E69">
            <w:pPr>
              <w:jc w:val="both"/>
              <w:rPr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развития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keepNext/>
              <w:spacing w:line="240" w:lineRule="atLeast"/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8842F2"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  <w:t>Программа развития предназначена для определения перспективных направлений развития ДОУ на основе анализа  работы за предыдущий период.</w:t>
            </w:r>
            <w:r w:rsidRPr="008842F2"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  <w:br/>
              <w:t>Программа отражает тенденции изменений, главные направления обновления содержания образовательной деятельности, управление ДОУ на основе инновационных процессов.</w:t>
            </w:r>
          </w:p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Программа осуществляет три основные функции:</w:t>
            </w:r>
          </w:p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очерчивает стратегию развития ДОУ;</w:t>
            </w:r>
          </w:p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выделяет приоритетные направления работы;</w:t>
            </w:r>
          </w:p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ориентирует всю деятельность на достижение цели и решение задач.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Статус Программы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Нормативный документ ДОУ для осуществления основных актуальных перспективных нововведений.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Программа р</w:t>
            </w:r>
            <w:r>
              <w:rPr>
                <w:sz w:val="27"/>
                <w:szCs w:val="27"/>
              </w:rPr>
              <w:t>еализуется в период  с 2020 г. по 2023</w:t>
            </w:r>
            <w:r w:rsidRPr="008842F2">
              <w:rPr>
                <w:sz w:val="27"/>
                <w:szCs w:val="27"/>
              </w:rPr>
              <w:t xml:space="preserve"> г.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Разработчики Программы развития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Е.Ю. Мирошниченко – заведующий ДОУ,</w:t>
            </w:r>
          </w:p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И.А. Шкода</w:t>
            </w:r>
            <w:r w:rsidRPr="008842F2">
              <w:rPr>
                <w:sz w:val="27"/>
                <w:szCs w:val="27"/>
              </w:rPr>
              <w:t xml:space="preserve"> – старший воспитатель, 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творческий коллектив педагогических работников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/>
                <w:bCs/>
                <w:color w:val="000000"/>
                <w:sz w:val="27"/>
                <w:szCs w:val="27"/>
              </w:rPr>
              <w:t xml:space="preserve">Принципы образовательной </w:t>
            </w:r>
            <w:r w:rsidRPr="008842F2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деятельности ДОУ в рамках Программы </w:t>
            </w:r>
          </w:p>
          <w:p w:rsidR="000C4261" w:rsidRPr="008842F2" w:rsidRDefault="000C4261" w:rsidP="00147E69">
            <w:pPr>
              <w:shd w:val="clear" w:color="auto" w:fill="FFFFFF"/>
              <w:rPr>
                <w:b/>
                <w:bCs/>
                <w:color w:val="000000"/>
                <w:sz w:val="27"/>
                <w:szCs w:val="27"/>
              </w:rPr>
            </w:pPr>
            <w:r w:rsidRPr="008842F2">
              <w:rPr>
                <w:b/>
                <w:bCs/>
                <w:color w:val="000000"/>
                <w:sz w:val="27"/>
                <w:szCs w:val="27"/>
              </w:rPr>
              <w:t xml:space="preserve">развития  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 2020-2023</w:t>
            </w:r>
            <w:r w:rsidRPr="008842F2">
              <w:rPr>
                <w:b/>
                <w:bCs/>
                <w:color w:val="000000"/>
                <w:sz w:val="27"/>
                <w:szCs w:val="27"/>
              </w:rPr>
              <w:t xml:space="preserve"> гг.</w:t>
            </w:r>
          </w:p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7320" w:type="dxa"/>
          </w:tcPr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Cs/>
                <w:color w:val="000000"/>
                <w:sz w:val="27"/>
                <w:szCs w:val="27"/>
              </w:rPr>
              <w:lastRenderedPageBreak/>
              <w:t>- принцип системности</w:t>
            </w:r>
            <w:r w:rsidRPr="008842F2">
              <w:rPr>
                <w:color w:val="000000"/>
                <w:sz w:val="27"/>
                <w:szCs w:val="27"/>
              </w:rPr>
              <w:t xml:space="preserve"> – целостный подход, взаимодействие и взаимосоответствие всех направлений и звеньев на </w:t>
            </w:r>
            <w:r w:rsidRPr="008842F2">
              <w:rPr>
                <w:color w:val="000000"/>
                <w:sz w:val="27"/>
                <w:szCs w:val="27"/>
              </w:rPr>
              <w:lastRenderedPageBreak/>
              <w:t>достижение оптимального результата – развития личности ребенка;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Cs/>
                <w:color w:val="000000"/>
                <w:sz w:val="27"/>
                <w:szCs w:val="27"/>
              </w:rPr>
              <w:t>- принцип развивающего образования</w:t>
            </w:r>
            <w:r w:rsidRPr="008842F2">
              <w:rPr>
                <w:color w:val="000000"/>
                <w:sz w:val="27"/>
                <w:szCs w:val="27"/>
              </w:rPr>
              <w:t> опирается на «зону ближайшего развития» и предполагает использование новейших технологий и методик;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Cs/>
                <w:color w:val="000000"/>
                <w:sz w:val="27"/>
                <w:szCs w:val="27"/>
              </w:rPr>
              <w:t>- принцип индивидуализации и дифференциации</w:t>
            </w:r>
            <w:r w:rsidRPr="008842F2">
              <w:rPr>
                <w:color w:val="000000"/>
                <w:sz w:val="27"/>
                <w:szCs w:val="27"/>
              </w:rPr>
              <w:t> предполагает учет субъективного опыта, индивидуальных предпочтений, склонностей, интересов и способностей детей и взрослых;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Cs/>
                <w:color w:val="000000"/>
                <w:sz w:val="27"/>
                <w:szCs w:val="27"/>
              </w:rPr>
              <w:t>- принцип – гуманизации</w:t>
            </w:r>
            <w:r w:rsidRPr="008842F2">
              <w:rPr>
                <w:color w:val="000000"/>
                <w:sz w:val="27"/>
                <w:szCs w:val="27"/>
              </w:rPr>
              <w:t> – это утверждение непреходящей ценности человека, его становление и развитие;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Cs/>
                <w:color w:val="000000"/>
                <w:sz w:val="27"/>
                <w:szCs w:val="27"/>
              </w:rPr>
              <w:t>- принцип    увлекательности</w:t>
            </w:r>
            <w:r w:rsidRPr="008842F2">
              <w:rPr>
                <w:color w:val="000000"/>
                <w:sz w:val="27"/>
                <w:szCs w:val="27"/>
              </w:rPr>
              <w:t> – является одним из важнейших. Весь образовательный материал интересен детям, доступен и подается в игровой форме;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Cs/>
                <w:color w:val="000000"/>
                <w:sz w:val="27"/>
                <w:szCs w:val="27"/>
              </w:rPr>
              <w:t>- принцип вариативности</w:t>
            </w:r>
            <w:r w:rsidRPr="008842F2">
              <w:rPr>
                <w:color w:val="000000"/>
                <w:sz w:val="27"/>
                <w:szCs w:val="27"/>
              </w:rPr>
              <w:t> предполагает разнообразие содержания, форм и методов с учетом целей развития и педагогической поддержки каждого ребенка;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bCs/>
                <w:color w:val="000000"/>
                <w:sz w:val="27"/>
                <w:szCs w:val="27"/>
              </w:rPr>
              <w:t>- принцип активности</w:t>
            </w:r>
            <w:r w:rsidRPr="008842F2">
              <w:rPr>
                <w:color w:val="000000"/>
                <w:sz w:val="27"/>
                <w:szCs w:val="27"/>
              </w:rPr>
              <w:t> 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lastRenderedPageBreak/>
              <w:t>Цель Программы развития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bCs/>
                <w:sz w:val="27"/>
                <w:szCs w:val="27"/>
              </w:rPr>
              <w:t>Создание системы организационно - управленческого и методического обеспечения по</w:t>
            </w:r>
            <w:r w:rsidRPr="008842F2">
              <w:rPr>
                <w:rStyle w:val="apple-converted-space"/>
                <w:bCs/>
                <w:color w:val="000000"/>
                <w:sz w:val="27"/>
                <w:szCs w:val="27"/>
              </w:rPr>
              <w:t xml:space="preserve"> реализации</w:t>
            </w:r>
            <w:r w:rsidRPr="008842F2">
              <w:rPr>
                <w:bCs/>
                <w:sz w:val="27"/>
                <w:szCs w:val="27"/>
              </w:rPr>
              <w:t> </w:t>
            </w:r>
            <w:r w:rsidRPr="008842F2">
              <w:rPr>
                <w:rStyle w:val="apple-converted-space"/>
                <w:bCs/>
                <w:color w:val="000000"/>
                <w:sz w:val="27"/>
                <w:szCs w:val="27"/>
              </w:rPr>
              <w:t> </w:t>
            </w:r>
            <w:r w:rsidRPr="008842F2">
              <w:rPr>
                <w:bCs/>
                <w:sz w:val="27"/>
                <w:szCs w:val="27"/>
              </w:rPr>
              <w:t>ФГОС ДО,</w:t>
            </w:r>
            <w:r w:rsidRPr="008842F2">
              <w:rPr>
                <w:sz w:val="27"/>
                <w:szCs w:val="27"/>
              </w:rPr>
              <w:t>создание оптимальных условий для повышения качества образовательного процесса, максимально обеспечивающего здоровьесбережение, развитие и саморазвитие воспитанников как основы успешного обучения в школе и повышения социального статуса дошкольного учреждения.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 xml:space="preserve">Задачи Программы </w:t>
            </w:r>
          </w:p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развития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совершенствовать развитие самоуправления в ДОУ, модель образовательного процесса в соответствии с запросами социума, обеспечивая   конкурентоспособность ДОУ;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стабилизировать достигнутый уровень состояния физического здоровья детей и медицинского сопровождения образовательного процесса;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повысить уровень профессиональной компетентности педагогов ДОУ, создавая условия для развития их субъектной позиции, внедрения современных образовательных технологий;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 xml:space="preserve">- повысить качество образования в ДОУ в соответствии с требованиями ФГОС ДОпосредством обогащения предметно-развивающей среды, совершенствования материально-технического обеспечения, повышения эффективности использования средств информатизации в образовательном процессе; 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расширять взаимодействие ДОУ с социумом (семьей, школой, социокультурной средой хутора).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 xml:space="preserve">Сроки реализации </w:t>
            </w:r>
          </w:p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lastRenderedPageBreak/>
              <w:t xml:space="preserve">Программа развития реализуется в период 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 2020 г. по 2023</w:t>
            </w:r>
            <w:r w:rsidRPr="008842F2">
              <w:rPr>
                <w:sz w:val="27"/>
                <w:szCs w:val="27"/>
              </w:rPr>
              <w:t xml:space="preserve"> г.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lastRenderedPageBreak/>
              <w:t>Источники финансового обеспечения Программы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pStyle w:val="a5"/>
              <w:spacing w:before="0" w:beforeAutospacing="0" w:after="0" w:afterAutospacing="0"/>
              <w:rPr>
                <w:bCs/>
                <w:sz w:val="27"/>
                <w:szCs w:val="27"/>
              </w:rPr>
            </w:pPr>
            <w:r w:rsidRPr="008842F2">
              <w:rPr>
                <w:rStyle w:val="aa"/>
                <w:bCs/>
                <w:sz w:val="27"/>
                <w:szCs w:val="27"/>
              </w:rPr>
              <w:t xml:space="preserve">Обеспечение Программы развития </w:t>
            </w:r>
            <w:r w:rsidRPr="008842F2">
              <w:rPr>
                <w:sz w:val="27"/>
                <w:szCs w:val="27"/>
              </w:rPr>
              <w:t>предполагается осуществлять за счет бюджетных средств и внебюджетных средств.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 xml:space="preserve">Ожидаемые результаты </w:t>
            </w:r>
          </w:p>
          <w:p w:rsidR="000C4261" w:rsidRPr="008842F2" w:rsidRDefault="000C4261" w:rsidP="00147E69">
            <w:pPr>
              <w:jc w:val="both"/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реализации Программы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tabs>
                <w:tab w:val="left" w:pos="4"/>
              </w:tabs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В результате реализации программы будет достигнуто: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соответствие образовательного процесса и образовательных услуг требованиям ФГОС ДО;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готовность детей к обучению в школе;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стабильное функционирование службы мониторинга (мониторинг образовательного процесса и диагностика индивидуального развития ребенка);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доступ к качественным услугам психологической и логопедической помощи всем участникам образовательного процесса;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повышение профессиональной культуры педагогов, их уровня категориальности и умения работать на запланированный результат;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мотивация родителей к взаимодействию с ДОУ, реализация просветительских, творческих и досуговых программ для семей воспитанников;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современная предметно-пространственная среда и материально-техническая база, способствующая развитию личности ребенка;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реализация планов сотрудничества с социокультурными учреждениями;</w:t>
            </w:r>
          </w:p>
          <w:p w:rsidR="000C4261" w:rsidRPr="008842F2" w:rsidRDefault="000C4261" w:rsidP="00147E69">
            <w:pPr>
              <w:rPr>
                <w:sz w:val="27"/>
                <w:szCs w:val="27"/>
              </w:rPr>
            </w:pPr>
            <w:r w:rsidRPr="008842F2">
              <w:rPr>
                <w:sz w:val="27"/>
                <w:szCs w:val="27"/>
              </w:rPr>
              <w:t>- создание эффективной системы управления качеством дошкольного образования.</w:t>
            </w:r>
          </w:p>
        </w:tc>
      </w:tr>
      <w:tr w:rsidR="000C4261" w:rsidRPr="008842F2" w:rsidTr="000C4261">
        <w:tc>
          <w:tcPr>
            <w:tcW w:w="3108" w:type="dxa"/>
          </w:tcPr>
          <w:p w:rsidR="000C4261" w:rsidRPr="008842F2" w:rsidRDefault="000C4261" w:rsidP="00147E69">
            <w:pPr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 xml:space="preserve">Система организации контроля реализации Программы, периодичность отчёта исполнителей, срок </w:t>
            </w:r>
          </w:p>
          <w:p w:rsidR="000C4261" w:rsidRPr="008842F2" w:rsidRDefault="000C4261" w:rsidP="00147E69">
            <w:pPr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предоставления отчётных</w:t>
            </w:r>
          </w:p>
          <w:p w:rsidR="000C4261" w:rsidRPr="008842F2" w:rsidRDefault="000C4261" w:rsidP="00147E69">
            <w:pPr>
              <w:rPr>
                <w:b/>
                <w:sz w:val="27"/>
                <w:szCs w:val="27"/>
              </w:rPr>
            </w:pPr>
            <w:r w:rsidRPr="008842F2">
              <w:rPr>
                <w:b/>
                <w:sz w:val="27"/>
                <w:szCs w:val="27"/>
              </w:rPr>
              <w:t>материалов</w:t>
            </w:r>
          </w:p>
        </w:tc>
        <w:tc>
          <w:tcPr>
            <w:tcW w:w="7320" w:type="dxa"/>
          </w:tcPr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color w:val="000000"/>
                <w:sz w:val="27"/>
                <w:szCs w:val="27"/>
              </w:rPr>
              <w:t>Постоянный контроль выполнения Программы осуществляет администрация ДОУ.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color w:val="000000"/>
                <w:sz w:val="27"/>
                <w:szCs w:val="27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color w:val="000000"/>
                <w:sz w:val="27"/>
                <w:szCs w:val="27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0C4261" w:rsidRPr="008842F2" w:rsidRDefault="000C4261" w:rsidP="00147E6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8842F2">
              <w:rPr>
                <w:color w:val="000000"/>
                <w:sz w:val="27"/>
                <w:szCs w:val="27"/>
              </w:rPr>
              <w:t xml:space="preserve">Результаты контроля и отчёты о проведённых мероприятиях, публичные отчеты руководителя </w:t>
            </w:r>
            <w:r w:rsidR="008F4646">
              <w:rPr>
                <w:color w:val="000000"/>
                <w:sz w:val="27"/>
                <w:szCs w:val="27"/>
              </w:rPr>
              <w:t>на сайте ДОУ</w:t>
            </w:r>
          </w:p>
        </w:tc>
      </w:tr>
    </w:tbl>
    <w:p w:rsidR="000C4261" w:rsidRPr="008842F2" w:rsidRDefault="000C4261" w:rsidP="000C4261">
      <w:pPr>
        <w:tabs>
          <w:tab w:val="left" w:pos="4"/>
        </w:tabs>
        <w:ind w:firstLine="709"/>
        <w:jc w:val="center"/>
        <w:rPr>
          <w:b/>
          <w:sz w:val="32"/>
          <w:szCs w:val="32"/>
        </w:rPr>
      </w:pPr>
      <w:r w:rsidRPr="008842F2">
        <w:rPr>
          <w:b/>
          <w:sz w:val="32"/>
          <w:szCs w:val="32"/>
        </w:rPr>
        <w:lastRenderedPageBreak/>
        <w:t>3. Информационная справка о ДОУ</w:t>
      </w:r>
    </w:p>
    <w:p w:rsidR="000C4261" w:rsidRPr="008842F2" w:rsidRDefault="000C4261" w:rsidP="000C4261">
      <w:pPr>
        <w:tabs>
          <w:tab w:val="left" w:pos="4"/>
        </w:tabs>
        <w:ind w:firstLine="709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>Общие сведения:</w:t>
      </w:r>
    </w:p>
    <w:p w:rsidR="000C4261" w:rsidRPr="008842F2" w:rsidRDefault="000C4261" w:rsidP="000C4261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Муниципальное казённое дошкольное образовательное учреждение «Детский сад № 14» открыто 25 февраля 1975 года. ДОУ функционирует на основании приказа Шпаковской районной государственной администрации Ставропольского края от 21.09.1998 г., регистрационный номер № 118, лицензия № 4902 от 01.07.2016 г., Устав детского сада утвержден 29.06.2015 года № 557.</w:t>
      </w:r>
    </w:p>
    <w:p w:rsidR="000C4261" w:rsidRPr="008842F2" w:rsidRDefault="000C4261" w:rsidP="000C4261">
      <w:pPr>
        <w:jc w:val="both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 xml:space="preserve">Учредитель: </w:t>
      </w:r>
    </w:p>
    <w:p w:rsidR="000C4261" w:rsidRPr="008842F2" w:rsidRDefault="000C4261" w:rsidP="000C4261">
      <w:pPr>
        <w:tabs>
          <w:tab w:val="left" w:pos="4"/>
        </w:tabs>
        <w:ind w:firstLine="709"/>
        <w:rPr>
          <w:sz w:val="28"/>
          <w:szCs w:val="28"/>
        </w:rPr>
      </w:pPr>
      <w:r w:rsidRPr="008842F2">
        <w:rPr>
          <w:sz w:val="28"/>
          <w:szCs w:val="28"/>
        </w:rPr>
        <w:t>Администрация Шпаковского муниципального района Ставропольского края.</w:t>
      </w:r>
    </w:p>
    <w:p w:rsidR="000C4261" w:rsidRPr="008842F2" w:rsidRDefault="000C4261" w:rsidP="000C4261">
      <w:pPr>
        <w:tabs>
          <w:tab w:val="left" w:pos="4"/>
        </w:tabs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>Адрес учреждения:</w:t>
      </w:r>
    </w:p>
    <w:p w:rsidR="000C4261" w:rsidRPr="008842F2" w:rsidRDefault="000C4261" w:rsidP="000C4261">
      <w:pPr>
        <w:tabs>
          <w:tab w:val="left" w:pos="4"/>
        </w:tabs>
        <w:rPr>
          <w:sz w:val="28"/>
          <w:szCs w:val="28"/>
        </w:rPr>
      </w:pPr>
      <w:r w:rsidRPr="008842F2">
        <w:rPr>
          <w:sz w:val="28"/>
          <w:szCs w:val="28"/>
        </w:rPr>
        <w:t>356235 Ставропольский край, Шпаковский район, х. Демино ул. Ленина 44</w:t>
      </w:r>
    </w:p>
    <w:p w:rsidR="000C4261" w:rsidRPr="008842F2" w:rsidRDefault="000C4261" w:rsidP="000C4261">
      <w:pPr>
        <w:tabs>
          <w:tab w:val="left" w:pos="4"/>
        </w:tabs>
        <w:rPr>
          <w:sz w:val="28"/>
          <w:szCs w:val="28"/>
        </w:rPr>
      </w:pPr>
      <w:r w:rsidRPr="008842F2">
        <w:rPr>
          <w:sz w:val="28"/>
          <w:szCs w:val="28"/>
        </w:rPr>
        <w:t>телефон: (86553) 2-11-25</w:t>
      </w:r>
    </w:p>
    <w:p w:rsidR="000C4261" w:rsidRPr="000917AE" w:rsidRDefault="000C4261" w:rsidP="000C4261">
      <w:pPr>
        <w:tabs>
          <w:tab w:val="left" w:pos="4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917A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Pr="000917AE">
          <w:rPr>
            <w:rStyle w:val="ab"/>
            <w:color w:val="000000" w:themeColor="text1"/>
            <w:sz w:val="28"/>
            <w:szCs w:val="28"/>
            <w:lang w:val="en-US"/>
          </w:rPr>
          <w:t>detsad</w:t>
        </w:r>
        <w:r w:rsidRPr="000917AE">
          <w:rPr>
            <w:rStyle w:val="ab"/>
            <w:color w:val="000000" w:themeColor="text1"/>
            <w:sz w:val="28"/>
            <w:szCs w:val="28"/>
          </w:rPr>
          <w:t>14_2011@</w:t>
        </w:r>
        <w:r w:rsidRPr="000917AE">
          <w:rPr>
            <w:rStyle w:val="ab"/>
            <w:color w:val="000000" w:themeColor="text1"/>
            <w:sz w:val="28"/>
            <w:szCs w:val="28"/>
            <w:lang w:val="en-US"/>
          </w:rPr>
          <w:t>mail</w:t>
        </w:r>
        <w:r w:rsidRPr="000917AE">
          <w:rPr>
            <w:rStyle w:val="ab"/>
            <w:color w:val="000000" w:themeColor="text1"/>
            <w:sz w:val="28"/>
            <w:szCs w:val="28"/>
          </w:rPr>
          <w:t>.</w:t>
        </w:r>
        <w:r w:rsidRPr="000917AE">
          <w:rPr>
            <w:rStyle w:val="ab"/>
            <w:color w:val="000000" w:themeColor="text1"/>
            <w:sz w:val="28"/>
            <w:szCs w:val="28"/>
            <w:lang w:val="en-US"/>
          </w:rPr>
          <w:t>ru</w:t>
        </w:r>
      </w:hyperlink>
    </w:p>
    <w:p w:rsidR="000C4261" w:rsidRPr="000917AE" w:rsidRDefault="000C4261" w:rsidP="000C4261">
      <w:pPr>
        <w:tabs>
          <w:tab w:val="left" w:pos="4"/>
        </w:tabs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>
        <w:rPr>
          <w:sz w:val="28"/>
          <w:szCs w:val="28"/>
          <w:lang w:val="en-US"/>
        </w:rPr>
        <w:t>sad</w:t>
      </w:r>
      <w:r w:rsidRPr="00F56267"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ru</w:t>
      </w:r>
    </w:p>
    <w:p w:rsidR="000C4261" w:rsidRPr="008842F2" w:rsidRDefault="000C4261" w:rsidP="000C4261">
      <w:pPr>
        <w:jc w:val="both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 xml:space="preserve">         Статус учреждения:</w:t>
      </w:r>
    </w:p>
    <w:p w:rsidR="000C4261" w:rsidRPr="008842F2" w:rsidRDefault="000C4261" w:rsidP="000C4261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тип – дошкольное образовательное учреждение;</w:t>
      </w:r>
    </w:p>
    <w:p w:rsidR="000C4261" w:rsidRPr="008842F2" w:rsidRDefault="000C4261" w:rsidP="000C4261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вид - общеразвивающий; </w:t>
      </w:r>
    </w:p>
    <w:p w:rsidR="000C4261" w:rsidRPr="008842F2" w:rsidRDefault="000C4261" w:rsidP="000C4261">
      <w:pPr>
        <w:tabs>
          <w:tab w:val="left" w:pos="4"/>
        </w:tabs>
        <w:ind w:firstLine="709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 xml:space="preserve">Руководитель ДОУ:  </w:t>
      </w:r>
    </w:p>
    <w:p w:rsidR="000C4261" w:rsidRPr="008842F2" w:rsidRDefault="000C4261" w:rsidP="000C4261">
      <w:pPr>
        <w:tabs>
          <w:tab w:val="left" w:pos="4"/>
        </w:tabs>
        <w:rPr>
          <w:sz w:val="28"/>
          <w:szCs w:val="28"/>
        </w:rPr>
      </w:pPr>
      <w:r w:rsidRPr="008842F2">
        <w:rPr>
          <w:sz w:val="28"/>
          <w:szCs w:val="28"/>
        </w:rPr>
        <w:t>Мирошниченко Елена Юрьевна</w:t>
      </w:r>
    </w:p>
    <w:p w:rsidR="000C4261" w:rsidRPr="008842F2" w:rsidRDefault="000C4261" w:rsidP="000C4261">
      <w:pPr>
        <w:tabs>
          <w:tab w:val="left" w:pos="4"/>
        </w:tabs>
        <w:ind w:firstLine="709"/>
        <w:jc w:val="both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 xml:space="preserve">Режим работы ДОУ: </w:t>
      </w:r>
    </w:p>
    <w:p w:rsidR="000C4261" w:rsidRPr="008842F2" w:rsidRDefault="000C4261" w:rsidP="000C4261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6 групп - с 07.00 до 19.00, при пятидневной рабочей неделе. </w:t>
      </w:r>
    </w:p>
    <w:p w:rsidR="000C4261" w:rsidRPr="008842F2" w:rsidRDefault="000C4261" w:rsidP="000C4261">
      <w:pPr>
        <w:tabs>
          <w:tab w:val="left" w:pos="4"/>
        </w:tabs>
        <w:ind w:firstLine="709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 xml:space="preserve">Структура ДОУ </w:t>
      </w:r>
    </w:p>
    <w:p w:rsidR="000C4261" w:rsidRPr="008842F2" w:rsidRDefault="000C4261" w:rsidP="000C4261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>В учреждении функционируют 6 групп, из них:</w:t>
      </w:r>
    </w:p>
    <w:p w:rsidR="000C4261" w:rsidRPr="008842F2" w:rsidRDefault="000C4261" w:rsidP="000C4261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>2 группа раннего возраста (с 2 до 3 лет) – 1 группа,</w:t>
      </w:r>
    </w:p>
    <w:p w:rsidR="000C4261" w:rsidRPr="008842F2" w:rsidRDefault="000C4261" w:rsidP="000C4261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>младшая группа (с 3 до 4 лет</w:t>
      </w:r>
      <w:r>
        <w:rPr>
          <w:sz w:val="28"/>
          <w:szCs w:val="28"/>
        </w:rPr>
        <w:t xml:space="preserve">) – </w:t>
      </w:r>
      <w:r w:rsidRPr="008842F2">
        <w:rPr>
          <w:sz w:val="28"/>
          <w:szCs w:val="28"/>
        </w:rPr>
        <w:t>1</w:t>
      </w:r>
      <w:r>
        <w:rPr>
          <w:sz w:val="28"/>
          <w:szCs w:val="28"/>
        </w:rPr>
        <w:t xml:space="preserve"> группа</w:t>
      </w:r>
      <w:r w:rsidRPr="008842F2">
        <w:rPr>
          <w:sz w:val="28"/>
          <w:szCs w:val="28"/>
        </w:rPr>
        <w:t xml:space="preserve">, </w:t>
      </w:r>
    </w:p>
    <w:p w:rsidR="000C4261" w:rsidRPr="008842F2" w:rsidRDefault="000C4261" w:rsidP="000C4261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средняя группа (с 4 до 5 лет) – 1 группа, </w:t>
      </w:r>
    </w:p>
    <w:p w:rsidR="000C4261" w:rsidRPr="008842F2" w:rsidRDefault="000C4261" w:rsidP="000C4261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старшая группа (с 5 до 6 лет) – 2 группы, </w:t>
      </w:r>
    </w:p>
    <w:p w:rsidR="000C4261" w:rsidRPr="008842F2" w:rsidRDefault="000C4261" w:rsidP="000C4261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>подготовительная к школе группы (с 6 до 7 лет) – 1 группа.</w:t>
      </w:r>
    </w:p>
    <w:p w:rsidR="000C4261" w:rsidRPr="008842F2" w:rsidRDefault="000C4261" w:rsidP="000C4261">
      <w:pPr>
        <w:spacing w:line="240" w:lineRule="atLeast"/>
        <w:ind w:firstLine="426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842F2">
        <w:rPr>
          <w:b/>
          <w:bCs/>
          <w:iCs/>
          <w:color w:val="000000"/>
          <w:shd w:val="clear" w:color="auto" w:fill="FFFFFF"/>
        </w:rPr>
        <w:t xml:space="preserve">    </w:t>
      </w:r>
      <w:r w:rsidRPr="008842F2">
        <w:rPr>
          <w:b/>
          <w:bCs/>
          <w:iCs/>
          <w:color w:val="000000"/>
          <w:sz w:val="28"/>
          <w:szCs w:val="28"/>
          <w:shd w:val="clear" w:color="auto" w:fill="FFFFFF"/>
        </w:rPr>
        <w:t>Целью деятельности ДОУ является:</w:t>
      </w:r>
    </w:p>
    <w:p w:rsidR="000C4261" w:rsidRPr="008842F2" w:rsidRDefault="000C4261" w:rsidP="000C4261">
      <w:pPr>
        <w:jc w:val="both"/>
        <w:rPr>
          <w:sz w:val="28"/>
          <w:szCs w:val="28"/>
          <w:bdr w:val="none" w:sz="0" w:space="0" w:color="auto" w:frame="1"/>
        </w:rPr>
      </w:pPr>
      <w:r w:rsidRPr="008842F2">
        <w:rPr>
          <w:sz w:val="28"/>
          <w:szCs w:val="28"/>
        </w:rPr>
        <w:t xml:space="preserve">построение целостного педагогического процесса, направленного на полноценное, всестороннее развитие детей </w:t>
      </w:r>
      <w:r w:rsidRPr="008842F2">
        <w:rPr>
          <w:color w:val="000000"/>
          <w:sz w:val="28"/>
          <w:szCs w:val="28"/>
        </w:rPr>
        <w:t>раннего  и дошкольного возраста</w:t>
      </w:r>
      <w:r w:rsidRPr="008842F2">
        <w:rPr>
          <w:sz w:val="28"/>
          <w:szCs w:val="28"/>
        </w:rPr>
        <w:t>: в возрасте от 2 до 8 лет с учетом их возрастных и индивидуальных особенностей по основным направлениям</w:t>
      </w:r>
      <w:r w:rsidRPr="008842F2">
        <w:rPr>
          <w:sz w:val="28"/>
          <w:szCs w:val="28"/>
          <w:bdr w:val="none" w:sz="0" w:space="0" w:color="auto" w:frame="1"/>
        </w:rPr>
        <w:t xml:space="preserve"> – физическому, социально-коммуникативному, познавательному, речевому и художественно-эстетическому. </w:t>
      </w:r>
    </w:p>
    <w:p w:rsidR="000C4261" w:rsidRPr="008842F2" w:rsidRDefault="000C4261" w:rsidP="000C4261">
      <w:pPr>
        <w:spacing w:line="240" w:lineRule="atLeast"/>
        <w:ind w:firstLine="426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842F2"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Pr="008842F2">
        <w:rPr>
          <w:bCs/>
          <w:iCs/>
          <w:color w:val="000000"/>
          <w:sz w:val="28"/>
          <w:szCs w:val="28"/>
        </w:rPr>
        <w:t> </w:t>
      </w:r>
      <w:r w:rsidRPr="008842F2">
        <w:rPr>
          <w:b/>
          <w:bCs/>
          <w:iCs/>
          <w:color w:val="000000"/>
          <w:sz w:val="28"/>
          <w:szCs w:val="28"/>
          <w:shd w:val="clear" w:color="auto" w:fill="FFFFFF"/>
        </w:rPr>
        <w:t>Основными задачами ДОУ являются:</w:t>
      </w:r>
    </w:p>
    <w:p w:rsidR="000C4261" w:rsidRPr="008842F2" w:rsidRDefault="000C4261" w:rsidP="000C42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забота о физическом и психическом здоровье дошкольников, эмоциональном благополучии каждого ребенка,</w:t>
      </w:r>
      <w:r w:rsidRPr="008842F2">
        <w:rPr>
          <w:sz w:val="28"/>
          <w:szCs w:val="28"/>
          <w:bdr w:val="none" w:sz="0" w:space="0" w:color="auto" w:frame="1"/>
        </w:rPr>
        <w:t xml:space="preserve"> формирование основ здорового образа жизни</w:t>
      </w:r>
      <w:r w:rsidRPr="008842F2">
        <w:rPr>
          <w:color w:val="000000"/>
          <w:sz w:val="28"/>
          <w:szCs w:val="28"/>
        </w:rPr>
        <w:t xml:space="preserve">; </w:t>
      </w:r>
    </w:p>
    <w:p w:rsidR="000C4261" w:rsidRPr="008842F2" w:rsidRDefault="000C4261" w:rsidP="000C42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 xml:space="preserve">- обеспечение равных возможностей полноценного развития каждого ребёнка в период дошкольного детства независимо от пола, нации, языка, </w:t>
      </w:r>
      <w:r w:rsidRPr="008842F2">
        <w:rPr>
          <w:color w:val="000000"/>
          <w:sz w:val="28"/>
          <w:szCs w:val="28"/>
        </w:rPr>
        <w:lastRenderedPageBreak/>
        <w:t>социального статуса, психофизиологических особенностей (в том числе ограниченных возможностей здоровья);</w:t>
      </w:r>
    </w:p>
    <w:p w:rsidR="000C4261" w:rsidRPr="008842F2" w:rsidRDefault="000C4261" w:rsidP="000C42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создание в группах атмосферы гуманного и доброжелательного отношения ко всем воспитанникам, развивающей предметно-пространственной среды,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0C4261" w:rsidRPr="008842F2" w:rsidRDefault="000C4261" w:rsidP="000C42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C4261" w:rsidRPr="008842F2" w:rsidRDefault="000C4261" w:rsidP="000C42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творческая организация  воспитательно-образовательного процесса;</w:t>
      </w:r>
    </w:p>
    <w:p w:rsidR="000C4261" w:rsidRPr="008842F2" w:rsidRDefault="000C4261" w:rsidP="000C4261">
      <w:pPr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вариативное использование образовательного материала, организационных форм дошкольного образования с учетом образовательных потребностей, состояния здоровья детей, позволяющее развивать  способности и интересы воспитанников;</w:t>
      </w:r>
    </w:p>
    <w:p w:rsidR="000C4261" w:rsidRPr="008842F2" w:rsidRDefault="000C4261" w:rsidP="000C4261">
      <w:pPr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единство подходов к воспитанию детей в условиях ДОУ и семьи, обеспечение психолого-педагогической поддержки, повышения компетентности родителей в вопросах развития и образования, охраны и укрепления здоровья детей;</w:t>
      </w:r>
    </w:p>
    <w:p w:rsidR="000C4261" w:rsidRPr="008842F2" w:rsidRDefault="000C4261" w:rsidP="000C426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возраста;</w:t>
      </w:r>
    </w:p>
    <w:p w:rsidR="000C4261" w:rsidRPr="008842F2" w:rsidRDefault="000C4261" w:rsidP="000C4261">
      <w:pPr>
        <w:jc w:val="both"/>
        <w:rPr>
          <w:color w:val="000000"/>
          <w:sz w:val="28"/>
          <w:szCs w:val="28"/>
        </w:rPr>
      </w:pPr>
      <w:r w:rsidRPr="008842F2">
        <w:rPr>
          <w:color w:val="000000"/>
          <w:sz w:val="28"/>
          <w:szCs w:val="28"/>
        </w:rPr>
        <w:t>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0C4261" w:rsidRPr="00E272BD" w:rsidRDefault="000C4261" w:rsidP="000C4261">
      <w:pPr>
        <w:pStyle w:val="a5"/>
        <w:spacing w:after="360" w:afterAutospacing="0"/>
        <w:ind w:firstLine="567"/>
        <w:rPr>
          <w:sz w:val="28"/>
          <w:szCs w:val="28"/>
        </w:rPr>
      </w:pPr>
      <w:r w:rsidRPr="00E272BD">
        <w:rPr>
          <w:sz w:val="28"/>
          <w:szCs w:val="28"/>
        </w:rPr>
        <w:t>Площадь территорий детского сада огорожена и хорошо озеленена различными породами деревьев, кустарников и многолетних цветов</w:t>
      </w:r>
      <w:r>
        <w:rPr>
          <w:sz w:val="28"/>
          <w:szCs w:val="28"/>
        </w:rPr>
        <w:t>. На территории расположены 6</w:t>
      </w:r>
      <w:r w:rsidRPr="00E272BD">
        <w:rPr>
          <w:sz w:val="28"/>
          <w:szCs w:val="28"/>
        </w:rPr>
        <w:t xml:space="preserve"> про</w:t>
      </w:r>
      <w:r>
        <w:rPr>
          <w:sz w:val="28"/>
          <w:szCs w:val="28"/>
        </w:rPr>
        <w:t>гулочных участков и одна спортивная площадка</w:t>
      </w:r>
      <w:r w:rsidRPr="00E272BD">
        <w:rPr>
          <w:sz w:val="28"/>
          <w:szCs w:val="28"/>
        </w:rPr>
        <w:t>. Участки оснащены  стационарным игр</w:t>
      </w:r>
      <w:r w:rsidR="008F4646">
        <w:rPr>
          <w:sz w:val="28"/>
          <w:szCs w:val="28"/>
        </w:rPr>
        <w:t>овым оборудованием</w:t>
      </w:r>
      <w:r w:rsidRPr="00E272BD">
        <w:rPr>
          <w:sz w:val="28"/>
          <w:szCs w:val="28"/>
        </w:rPr>
        <w:t>.  На территориях  имеются хозяйственные зоны. В летнее время года высаживается  огород,  разбиваются клумбы и цветники. В зимний период строятся снежные постройки.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536"/>
      </w:tblGrid>
      <w:tr w:rsidR="000C4261" w:rsidRPr="00E27878" w:rsidTr="00147E69"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помещений</w:t>
            </w:r>
          </w:p>
        </w:tc>
        <w:tc>
          <w:tcPr>
            <w:tcW w:w="4536" w:type="dxa"/>
            <w:shd w:val="clear" w:color="auto" w:fill="auto"/>
          </w:tcPr>
          <w:p w:rsidR="000C4261" w:rsidRPr="00E27878" w:rsidRDefault="000C4261" w:rsidP="00147E69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</w:p>
        </w:tc>
      </w:tr>
      <w:tr w:rsidR="000C4261" w:rsidRPr="00E27878" w:rsidTr="00147E69">
        <w:tc>
          <w:tcPr>
            <w:tcW w:w="9889" w:type="dxa"/>
            <w:gridSpan w:val="2"/>
            <w:shd w:val="clear" w:color="auto" w:fill="auto"/>
          </w:tcPr>
          <w:p w:rsidR="000C4261" w:rsidRPr="00A23E45" w:rsidRDefault="000C4261" w:rsidP="00147E69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помещения</w:t>
            </w:r>
          </w:p>
        </w:tc>
      </w:tr>
      <w:tr w:rsidR="000C4261" w:rsidRPr="00E27878" w:rsidTr="00147E69"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>Общая площадь всех помещений детского сада</w:t>
            </w:r>
          </w:p>
        </w:tc>
        <w:tc>
          <w:tcPr>
            <w:tcW w:w="4536" w:type="dxa"/>
            <w:shd w:val="clear" w:color="auto" w:fill="auto"/>
          </w:tcPr>
          <w:p w:rsidR="000C4261" w:rsidRPr="00E27878" w:rsidRDefault="00D96CB3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1077,5</w:t>
            </w:r>
          </w:p>
        </w:tc>
      </w:tr>
      <w:tr w:rsidR="000C4261" w:rsidRPr="00E27878" w:rsidTr="00147E69"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>площадь групповых помещений (приемных, спале</w:t>
            </w:r>
            <w:r w:rsidR="00D96CB3">
              <w:rPr>
                <w:rFonts w:ascii="Times New Roman" w:hAnsi="Times New Roman"/>
                <w:bCs/>
                <w:sz w:val="28"/>
                <w:szCs w:val="28"/>
              </w:rPr>
              <w:t xml:space="preserve">н, игровых, туалетных </w:t>
            </w: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 xml:space="preserve"> комнат)</w:t>
            </w:r>
          </w:p>
        </w:tc>
        <w:tc>
          <w:tcPr>
            <w:tcW w:w="4536" w:type="dxa"/>
            <w:shd w:val="clear" w:color="auto" w:fill="auto"/>
          </w:tcPr>
          <w:p w:rsidR="000C4261" w:rsidRPr="00E27878" w:rsidRDefault="00D96CB3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724,6</w:t>
            </w:r>
          </w:p>
        </w:tc>
      </w:tr>
      <w:tr w:rsidR="000C4261" w:rsidRPr="00E27878" w:rsidTr="00147E69"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>площадь музыкальногозала</w:t>
            </w:r>
          </w:p>
        </w:tc>
        <w:tc>
          <w:tcPr>
            <w:tcW w:w="4536" w:type="dxa"/>
            <w:shd w:val="clear" w:color="auto" w:fill="auto"/>
          </w:tcPr>
          <w:p w:rsidR="000C4261" w:rsidRPr="00E27878" w:rsidRDefault="00D96CB3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C4261" w:rsidRPr="00E27878" w:rsidTr="00147E69"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Кухня, кладовая, цех готовой продукции </w:t>
            </w:r>
          </w:p>
        </w:tc>
        <w:tc>
          <w:tcPr>
            <w:tcW w:w="4536" w:type="dxa"/>
            <w:shd w:val="clear" w:color="auto" w:fill="auto"/>
          </w:tcPr>
          <w:p w:rsidR="000C4261" w:rsidRPr="00E27878" w:rsidRDefault="000C4261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0C4261" w:rsidRPr="00E27878" w:rsidTr="00147E69">
        <w:tblPrEx>
          <w:tblLook w:val="0000"/>
        </w:tblPrEx>
        <w:trPr>
          <w:trHeight w:val="360"/>
        </w:trPr>
        <w:tc>
          <w:tcPr>
            <w:tcW w:w="9889" w:type="dxa"/>
            <w:gridSpan w:val="2"/>
            <w:shd w:val="clear" w:color="auto" w:fill="auto"/>
          </w:tcPr>
          <w:p w:rsidR="000C4261" w:rsidRPr="00E27878" w:rsidRDefault="000C4261" w:rsidP="00147E6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/>
                <w:sz w:val="28"/>
                <w:szCs w:val="28"/>
              </w:rPr>
              <w:t>Помещения для работы ме</w:t>
            </w:r>
            <w:r w:rsidRPr="00E27878">
              <w:rPr>
                <w:rFonts w:ascii="Times New Roman" w:hAnsi="Times New Roman"/>
                <w:b/>
                <w:sz w:val="28"/>
                <w:szCs w:val="28"/>
              </w:rPr>
              <w:softHyphen/>
              <w:t>дицинских работников</w:t>
            </w:r>
          </w:p>
        </w:tc>
      </w:tr>
      <w:tr w:rsidR="000C4261" w:rsidRPr="00E27878" w:rsidTr="00147E69">
        <w:tblPrEx>
          <w:tblLook w:val="0000"/>
        </w:tblPrEx>
        <w:trPr>
          <w:trHeight w:val="240"/>
        </w:trPr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процедурный кабинет</w:t>
            </w:r>
          </w:p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медицинская комната </w:t>
            </w:r>
          </w:p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приемная изолятор</w:t>
            </w:r>
          </w:p>
        </w:tc>
        <w:tc>
          <w:tcPr>
            <w:tcW w:w="4536" w:type="dxa"/>
            <w:shd w:val="clear" w:color="auto" w:fill="auto"/>
          </w:tcPr>
          <w:p w:rsidR="000C4261" w:rsidRDefault="00D96CB3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8,1</w:t>
            </w:r>
          </w:p>
          <w:p w:rsidR="000C4261" w:rsidRDefault="00D96CB3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14,2</w:t>
            </w:r>
          </w:p>
          <w:p w:rsidR="000C4261" w:rsidRPr="00E27878" w:rsidRDefault="00D96CB3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</w:tr>
      <w:tr w:rsidR="000C4261" w:rsidRPr="00E27878" w:rsidTr="00147E69">
        <w:tblPrEx>
          <w:tblLook w:val="0000"/>
        </w:tblPrEx>
        <w:trPr>
          <w:trHeight w:val="410"/>
        </w:trPr>
        <w:tc>
          <w:tcPr>
            <w:tcW w:w="9889" w:type="dxa"/>
            <w:gridSpan w:val="2"/>
            <w:shd w:val="clear" w:color="auto" w:fill="auto"/>
          </w:tcPr>
          <w:p w:rsidR="000C4261" w:rsidRPr="00E27878" w:rsidRDefault="000C4261" w:rsidP="00147E6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Объекты хозяйственно-бы</w:t>
            </w:r>
            <w:r w:rsidRPr="00E27878">
              <w:rPr>
                <w:rFonts w:ascii="Times New Roman" w:hAnsi="Times New Roman"/>
                <w:b/>
                <w:sz w:val="28"/>
                <w:szCs w:val="28"/>
              </w:rPr>
              <w:softHyphen/>
              <w:t>тового и санитарно-гигиенического назначения</w:t>
            </w:r>
          </w:p>
        </w:tc>
      </w:tr>
      <w:tr w:rsidR="000C4261" w:rsidRPr="00E27878" w:rsidTr="00147E69">
        <w:tblPrEx>
          <w:tblLook w:val="0000"/>
        </w:tblPrEx>
        <w:trPr>
          <w:trHeight w:val="600"/>
        </w:trPr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гладильная</w:t>
            </w:r>
          </w:p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приемная белья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27878">
              <w:rPr>
                <w:rFonts w:ascii="Times New Roman" w:hAnsi="Times New Roman"/>
                <w:sz w:val="28"/>
                <w:szCs w:val="28"/>
              </w:rPr>
              <w:t xml:space="preserve">стиральная </w:t>
            </w:r>
          </w:p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 xml:space="preserve">туалетные </w:t>
            </w:r>
          </w:p>
        </w:tc>
        <w:tc>
          <w:tcPr>
            <w:tcW w:w="4536" w:type="dxa"/>
            <w:shd w:val="clear" w:color="auto" w:fill="auto"/>
          </w:tcPr>
          <w:p w:rsidR="000C4261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  <w:p w:rsidR="000C4261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0C4261" w:rsidRPr="00E27878" w:rsidTr="00147E69">
        <w:tblPrEx>
          <w:tblLook w:val="0000"/>
        </w:tblPrEx>
        <w:trPr>
          <w:trHeight w:val="240"/>
        </w:trPr>
        <w:tc>
          <w:tcPr>
            <w:tcW w:w="5353" w:type="dxa"/>
            <w:shd w:val="clear" w:color="auto" w:fill="auto"/>
          </w:tcPr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878">
              <w:rPr>
                <w:rFonts w:ascii="Times New Roman" w:hAnsi="Times New Roman"/>
                <w:sz w:val="28"/>
                <w:szCs w:val="28"/>
              </w:rPr>
              <w:t>электощитовая</w:t>
            </w:r>
          </w:p>
        </w:tc>
        <w:tc>
          <w:tcPr>
            <w:tcW w:w="4536" w:type="dxa"/>
            <w:shd w:val="clear" w:color="auto" w:fill="auto"/>
          </w:tcPr>
          <w:p w:rsidR="000C4261" w:rsidRPr="00E27878" w:rsidRDefault="000C4261" w:rsidP="00147E6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</w:tbl>
    <w:p w:rsidR="000C4261" w:rsidRPr="00E272BD" w:rsidRDefault="000C4261" w:rsidP="000C4261">
      <w:pPr>
        <w:pStyle w:val="a7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Состояние материально-технической базы МКДОУ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0C4261" w:rsidRPr="008E3128" w:rsidRDefault="000C4261" w:rsidP="000C4261">
      <w:pPr>
        <w:pStyle w:val="a7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3128">
        <w:rPr>
          <w:rFonts w:ascii="Times New Roman" w:hAnsi="Times New Roman"/>
          <w:b/>
          <w:sz w:val="28"/>
          <w:szCs w:val="28"/>
        </w:rPr>
        <w:t xml:space="preserve">Материально – техническая база ДОУ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242"/>
        <w:gridCol w:w="1985"/>
        <w:gridCol w:w="6237"/>
      </w:tblGrid>
      <w:tr w:rsidR="000C4261" w:rsidRPr="000F7BE9" w:rsidTr="00147E69">
        <w:trPr>
          <w:trHeight w:val="548"/>
        </w:trPr>
        <w:tc>
          <w:tcPr>
            <w:tcW w:w="567" w:type="dxa"/>
            <w:shd w:val="clear" w:color="auto" w:fill="auto"/>
          </w:tcPr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2" w:type="dxa"/>
            <w:shd w:val="clear" w:color="auto" w:fill="auto"/>
          </w:tcPr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1985" w:type="dxa"/>
            <w:shd w:val="clear" w:color="auto" w:fill="auto"/>
          </w:tcPr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Для проведения работы с педагогами по направлениям работы ДОУ</w:t>
            </w:r>
          </w:p>
        </w:tc>
        <w:tc>
          <w:tcPr>
            <w:tcW w:w="6237" w:type="dxa"/>
            <w:shd w:val="clear" w:color="auto" w:fill="auto"/>
          </w:tcPr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методической литературы по всем разделам программы, передовой опыт.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Диагностический материал, разнообразные дидактические игры для дошкольников, (наглядный и демонстрационный материалы), 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Дидактические материалы для ведения работы с детьми. 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Шкафы </w:t>
            </w:r>
            <w:r w:rsidR="00D9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пособий и др. материалов – 1</w:t>
            </w:r>
            <w:r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  <w:p w:rsidR="000C4261" w:rsidRPr="000F7BE9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Столы офисные – 2</w:t>
            </w:r>
            <w:r w:rsidR="000C4261"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  <w:p w:rsidR="000C4261" w:rsidRPr="000F7BE9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Стулья офисные–3</w:t>
            </w:r>
            <w:r w:rsidR="000C4261"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  <w:p w:rsidR="000C4261" w:rsidRPr="000F7BE9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Ноутбук – 1</w:t>
            </w:r>
            <w:r w:rsidR="000C4261"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</w:p>
          <w:p w:rsidR="000C4261" w:rsidRPr="000F7BE9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Принтер – 1</w:t>
            </w:r>
            <w:r w:rsidR="000C4261"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видеонаблюдения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4261" w:rsidRPr="000F7BE9" w:rsidTr="00147E69">
        <w:trPr>
          <w:trHeight w:val="8703"/>
        </w:trPr>
        <w:tc>
          <w:tcPr>
            <w:tcW w:w="567" w:type="dxa"/>
            <w:shd w:val="clear" w:color="auto" w:fill="auto"/>
          </w:tcPr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кальный зал </w:t>
            </w: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985" w:type="dxa"/>
            <w:shd w:val="clear" w:color="auto" w:fill="auto"/>
          </w:tcPr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Для проведения музыкальных занятий, досуга, праздников, развлечении, театрализованной деятельности.</w:t>
            </w: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6237" w:type="dxa"/>
            <w:shd w:val="clear" w:color="auto" w:fill="auto"/>
          </w:tcPr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ab/>
              <w:t>музыкальный центр, магнитофон, аудио и видеокассеты, CD и DVD диски;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ab/>
              <w:t>наборы детских музыкальных инструментов (звуковысотные и шумовые);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ab/>
              <w:t>народных музыкальных инструментов;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ab/>
              <w:t>фонотека, нотный материал;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портреты композиторов, 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ab/>
              <w:t>атрибутика, бутафория.</w:t>
            </w: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ковер-1</w:t>
            </w:r>
            <w:r w:rsidR="00D96CB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4261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ab/>
              <w:t>стулья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етские - 36</w:t>
            </w:r>
            <w:r w:rsidR="00D96CB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96CB3" w:rsidRPr="000F7BE9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B3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B3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B3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B3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B3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B3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CB3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 xml:space="preserve">•Стандартное и нетрадиционное оборудование, необходимое для ведения физкультурно-оздоровительной работы. </w:t>
            </w:r>
          </w:p>
          <w:p w:rsidR="000C4261" w:rsidRPr="000F7BE9" w:rsidRDefault="000C4261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9">
              <w:rPr>
                <w:rFonts w:ascii="Times New Roman" w:hAnsi="Times New Roman" w:cs="Times New Roman"/>
                <w:sz w:val="28"/>
                <w:szCs w:val="28"/>
              </w:rPr>
              <w:t>•Обручи, мячи разных размеров, скакалки др. предметы для выполнения общеразвивающих упражн</w:t>
            </w:r>
            <w:r w:rsidR="00D96CB3">
              <w:rPr>
                <w:rFonts w:ascii="Times New Roman" w:hAnsi="Times New Roman" w:cs="Times New Roman"/>
                <w:sz w:val="28"/>
                <w:szCs w:val="28"/>
              </w:rPr>
              <w:t>ений и основных видов движений;</w:t>
            </w:r>
          </w:p>
          <w:p w:rsidR="000C4261" w:rsidRPr="000F7BE9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•Скамейки 2</w:t>
            </w:r>
            <w:r w:rsidR="000C4261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0C4261" w:rsidRPr="000F7BE9" w:rsidRDefault="00D96CB3" w:rsidP="00147E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•Жалюзи  - 3</w:t>
            </w:r>
            <w:r w:rsidR="000C4261" w:rsidRPr="000F7BE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0C4261" w:rsidRPr="00632E5F" w:rsidRDefault="000C4261" w:rsidP="000C4261">
      <w:pPr>
        <w:jc w:val="both"/>
        <w:rPr>
          <w:color w:val="7030A0"/>
          <w:sz w:val="16"/>
          <w:szCs w:val="16"/>
        </w:rPr>
      </w:pPr>
    </w:p>
    <w:p w:rsidR="000C4261" w:rsidRPr="000F7BE9" w:rsidRDefault="000C4261" w:rsidP="000C42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0C4261" w:rsidRPr="000F7BE9" w:rsidRDefault="000C4261" w:rsidP="000C42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рупповые помещения ДОУ (всего 6</w:t>
      </w:r>
      <w:r w:rsidRPr="000F7BE9">
        <w:rPr>
          <w:rFonts w:ascii="Times New Roman" w:hAnsi="Times New Roman" w:cs="Times New Roman"/>
          <w:sz w:val="28"/>
          <w:szCs w:val="28"/>
        </w:rPr>
        <w:t xml:space="preserve"> групповых ячеек) оснащены удобной детской мебелью, соответствующей  возрастным особенностям детей и требованиям СаНПиН.</w:t>
      </w:r>
    </w:p>
    <w:p w:rsidR="000C4261" w:rsidRPr="000F7BE9" w:rsidRDefault="000C4261" w:rsidP="000C42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центры  активности для самостоятельной деятельности детей, такие как: «центр экспериментирования», «центр познания»,  «центр </w:t>
      </w:r>
      <w:r w:rsidRPr="000F7BE9">
        <w:rPr>
          <w:rFonts w:ascii="Times New Roman" w:hAnsi="Times New Roman" w:cs="Times New Roman"/>
          <w:sz w:val="28"/>
          <w:szCs w:val="28"/>
        </w:rPr>
        <w:lastRenderedPageBreak/>
        <w:t>творчества», «игровой центр», «литературный центр», «спортивный центр». Воспитатели групп регулярно  пополняется содержание  данных центров дидактическим, сюжетным, познавательным и развивающим материалом. 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За прошедший учебный год были приобретены игровые центры («Магазин», «Больница», «Кухня» и др.), пополнен фонд игрушек для сюжетно-ролевых, театрализованных, подвижных игр воспитанников в группе и на прогулке.</w:t>
      </w:r>
    </w:p>
    <w:p w:rsidR="000C4261" w:rsidRPr="000F7BE9" w:rsidRDefault="000C4261" w:rsidP="000C42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В специализированных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0C4261" w:rsidRPr="000F7BE9" w:rsidRDefault="000C4261" w:rsidP="000C42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Согласно  программным задачам. Каждая группа подбирала мебель по своим потребностям и со</w:t>
      </w:r>
      <w:r>
        <w:rPr>
          <w:rFonts w:ascii="Times New Roman" w:hAnsi="Times New Roman" w:cs="Times New Roman"/>
          <w:sz w:val="28"/>
          <w:szCs w:val="28"/>
        </w:rPr>
        <w:t>гласно структуре помещений. В 6</w:t>
      </w:r>
      <w:r w:rsidRPr="000F7BE9">
        <w:rPr>
          <w:rFonts w:ascii="Times New Roman" w:hAnsi="Times New Roman" w:cs="Times New Roman"/>
          <w:sz w:val="28"/>
          <w:szCs w:val="28"/>
        </w:rPr>
        <w:t xml:space="preserve"> группах:</w:t>
      </w:r>
    </w:p>
    <w:p w:rsidR="000C4261" w:rsidRPr="000F7BE9" w:rsidRDefault="000C4261" w:rsidP="000C42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магнитофон – 6 </w:t>
      </w:r>
      <w:r w:rsidRPr="000F7BE9">
        <w:rPr>
          <w:rFonts w:ascii="Times New Roman" w:hAnsi="Times New Roman" w:cs="Times New Roman"/>
          <w:sz w:val="28"/>
          <w:szCs w:val="28"/>
        </w:rPr>
        <w:t>шт.</w:t>
      </w:r>
    </w:p>
    <w:p w:rsidR="000C4261" w:rsidRPr="000F7BE9" w:rsidRDefault="000C4261" w:rsidP="000C426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F7BE9">
        <w:rPr>
          <w:rFonts w:ascii="Times New Roman" w:hAnsi="Times New Roman" w:cs="Times New Roman"/>
          <w:sz w:val="28"/>
          <w:szCs w:val="28"/>
        </w:rPr>
        <w:t>Игрушки,  развивающие игры и пособия в соответствии возрастным особенностям детей и количеству детей в группах.</w:t>
      </w:r>
    </w:p>
    <w:p w:rsidR="000C4261" w:rsidRPr="000F7BE9" w:rsidRDefault="000C4261" w:rsidP="000C4261">
      <w:pPr>
        <w:pStyle w:val="a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4261" w:rsidRPr="005B35BF" w:rsidRDefault="000C4261" w:rsidP="000C4261">
      <w:pPr>
        <w:spacing w:after="120"/>
        <w:jc w:val="both"/>
        <w:rPr>
          <w:b/>
          <w:sz w:val="28"/>
          <w:szCs w:val="28"/>
        </w:rPr>
      </w:pPr>
      <w:r w:rsidRPr="005B35BF">
        <w:rPr>
          <w:b/>
          <w:sz w:val="28"/>
          <w:szCs w:val="28"/>
        </w:rPr>
        <w:t xml:space="preserve">Раздел 3. </w:t>
      </w:r>
      <w:r w:rsidRPr="00A20200">
        <w:rPr>
          <w:b/>
          <w:sz w:val="28"/>
          <w:szCs w:val="28"/>
        </w:rPr>
        <w:t>Проблемный анализ деятельности ДОУ за период, предшествующий инновационному циклу развития</w:t>
      </w:r>
    </w:p>
    <w:p w:rsidR="000C4261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0C4261" w:rsidRPr="00441223" w:rsidRDefault="000C4261" w:rsidP="000C426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>Одним из основных принципов государственной политики в сфере образования является признание приоритетности образов</w:t>
      </w:r>
      <w:r>
        <w:rPr>
          <w:rFonts w:ascii="Times New Roman" w:hAnsi="Times New Roman" w:cs="Times New Roman"/>
          <w:sz w:val="28"/>
          <w:szCs w:val="28"/>
        </w:rPr>
        <w:t>ания (Федеральный закон «О</w:t>
      </w:r>
      <w:r w:rsidRPr="00441223"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Федерации» ст.3 п.1). </w:t>
      </w:r>
    </w:p>
    <w:p w:rsidR="000C4261" w:rsidRPr="00441223" w:rsidRDefault="000C4261" w:rsidP="000C4261">
      <w:pPr>
        <w:pStyle w:val="a7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0C4261" w:rsidRPr="00DC6CB6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0C4261" w:rsidRPr="00DC6CB6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0C4261" w:rsidRPr="00DC6CB6" w:rsidRDefault="000C4261" w:rsidP="000C4261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lastRenderedPageBreak/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0C4261" w:rsidRPr="00DC6CB6" w:rsidRDefault="000C4261" w:rsidP="000C4261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0C4261" w:rsidRPr="00DC6CB6" w:rsidRDefault="000C4261" w:rsidP="000C4261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0C4261" w:rsidRPr="00DC6CB6" w:rsidRDefault="000C4261" w:rsidP="000C4261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0C4261" w:rsidRPr="00351652" w:rsidRDefault="000C4261" w:rsidP="000C4261">
      <w:pPr>
        <w:pStyle w:val="a7"/>
        <w:numPr>
          <w:ilvl w:val="0"/>
          <w:numId w:val="4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0C4261" w:rsidRPr="00351652" w:rsidRDefault="000C4261" w:rsidP="000C4261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0C4261" w:rsidRPr="00351652" w:rsidRDefault="000C4261" w:rsidP="000C4261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0C4261" w:rsidRPr="00351652" w:rsidTr="000C4261">
        <w:trPr>
          <w:trHeight w:val="425"/>
        </w:trPr>
        <w:tc>
          <w:tcPr>
            <w:tcW w:w="4928" w:type="dxa"/>
          </w:tcPr>
          <w:p w:rsidR="000C4261" w:rsidRPr="00351652" w:rsidRDefault="000C4261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0C4261" w:rsidRPr="00351652" w:rsidRDefault="000C4261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0C4261" w:rsidRPr="00351652" w:rsidRDefault="000C4261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0C4261" w:rsidRPr="00351652" w:rsidRDefault="000C4261" w:rsidP="00147E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0C4261" w:rsidRPr="00351652" w:rsidTr="000C4261">
        <w:trPr>
          <w:trHeight w:val="2225"/>
        </w:trPr>
        <w:tc>
          <w:tcPr>
            <w:tcW w:w="4928" w:type="dxa"/>
          </w:tcPr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351652">
              <w:rPr>
                <w:rFonts w:ascii="Times New Roman" w:hAnsi="Times New Roman"/>
                <w:sz w:val="28"/>
                <w:szCs w:val="28"/>
              </w:rPr>
              <w:t>сбережение всех участников образовательного процесса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0C4261" w:rsidRPr="00351652" w:rsidRDefault="000C4261" w:rsidP="000C4261">
            <w:pPr>
              <w:pStyle w:val="a7"/>
              <w:numPr>
                <w:ilvl w:val="1"/>
                <w:numId w:val="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0C4261" w:rsidRPr="00347461" w:rsidRDefault="000C4261" w:rsidP="000C4261">
      <w:pPr>
        <w:pStyle w:val="a7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0C4261" w:rsidRPr="00351652" w:rsidRDefault="000C4261" w:rsidP="000C4261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0C4261" w:rsidRPr="00351652" w:rsidRDefault="000C4261" w:rsidP="000C4261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0C4261" w:rsidRPr="00351652" w:rsidRDefault="000C4261" w:rsidP="000C4261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0C4261" w:rsidRPr="00351652" w:rsidRDefault="000C4261" w:rsidP="000C4261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0C4261" w:rsidRPr="00351652" w:rsidRDefault="000C4261" w:rsidP="000C4261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0C4261" w:rsidRPr="00351652" w:rsidRDefault="000C4261" w:rsidP="000C4261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0C4261" w:rsidRPr="00351652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использованием современных программ и технологий (вклю</w:t>
      </w:r>
      <w:r w:rsidRPr="00351652">
        <w:rPr>
          <w:rFonts w:ascii="Times New Roman" w:hAnsi="Times New Roman"/>
          <w:sz w:val="28"/>
          <w:szCs w:val="28"/>
        </w:rPr>
        <w:softHyphen/>
        <w:t>чая здоровье сбережение) - 91%.</w:t>
      </w:r>
    </w:p>
    <w:p w:rsidR="000C4261" w:rsidRPr="00351652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0C4261" w:rsidRPr="00351652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В целом проведенные исследования показали высокий уровень педагогической компетентности родителей, многие из них владеют </w:t>
      </w:r>
      <w:r w:rsidRPr="00351652">
        <w:rPr>
          <w:rFonts w:ascii="Times New Roman" w:hAnsi="Times New Roman"/>
          <w:sz w:val="28"/>
          <w:szCs w:val="28"/>
        </w:rPr>
        <w:lastRenderedPageBreak/>
        <w:t>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0C4261" w:rsidRPr="00351652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1B6674">
        <w:rPr>
          <w:rFonts w:ascii="Times New Roman" w:hAnsi="Times New Roman"/>
          <w:sz w:val="28"/>
          <w:szCs w:val="28"/>
        </w:rPr>
        <w:t>повышение информированности и заинтересованности данных родителей.</w:t>
      </w:r>
    </w:p>
    <w:p w:rsidR="000C4261" w:rsidRPr="00351652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0C4261" w:rsidRPr="00351652" w:rsidRDefault="000C4261" w:rsidP="000C4261">
      <w:pPr>
        <w:pStyle w:val="a7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  <w:r>
        <w:rPr>
          <w:rFonts w:ascii="Times New Roman" w:hAnsi="Times New Roman"/>
          <w:sz w:val="28"/>
          <w:szCs w:val="28"/>
        </w:rPr>
        <w:t>.</w:t>
      </w:r>
    </w:p>
    <w:p w:rsidR="000C4261" w:rsidRPr="00A20200" w:rsidRDefault="000C4261" w:rsidP="000C42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3.2. Анализ жизнедеятельности ДОУ</w:t>
      </w:r>
    </w:p>
    <w:p w:rsidR="000C4261" w:rsidRPr="00351652" w:rsidRDefault="000C4261" w:rsidP="000C4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147E69" w:rsidRPr="008842F2" w:rsidRDefault="00147E69" w:rsidP="00147E69">
      <w:pPr>
        <w:ind w:firstLine="709"/>
        <w:jc w:val="both"/>
        <w:rPr>
          <w:b/>
        </w:rPr>
      </w:pPr>
      <w:r w:rsidRPr="008842F2">
        <w:rPr>
          <w:b/>
          <w:bCs/>
        </w:rPr>
        <w:t> </w:t>
      </w:r>
      <w:r w:rsidRPr="008842F2">
        <w:rPr>
          <w:sz w:val="28"/>
          <w:szCs w:val="28"/>
        </w:rPr>
        <w:t xml:space="preserve">Педагогический коллектив ДОУ осуществляет непрерывный воспитательно-образовательный процесс в ДОУ по программам федерального и регионального уровней, новым педагогическим технологиям, в соответствии с программой развития и основной образовательной программой ДОУ,  разработанной на основе Примерной основной общеобразовательной программой дошкольного образования «От рождения до школы» под редакцией Н. Е. Вераксы, Т. С. Комаровой, М. А. Васильевой,  </w:t>
      </w:r>
      <w:r w:rsidRPr="008842F2">
        <w:rPr>
          <w:bCs/>
          <w:sz w:val="28"/>
          <w:szCs w:val="28"/>
        </w:rPr>
        <w:t>Примерной региональной программой образования детей дошкольного возраста</w:t>
      </w:r>
      <w:r w:rsidRPr="008842F2">
        <w:rPr>
          <w:sz w:val="28"/>
          <w:szCs w:val="28"/>
        </w:rPr>
        <w:t>под редакцией авторской коллегии кафедры дошкольного образования ГОУ ДПО СКИПКРО: Литвиновой Р.М., Чусовитиной Т.В., Ильиной Т.А., Поповой Л.А., Корнюшиной О.Н. Программы, реализуемые в ДОУ, скоординированы таким образом, что целостность педагогического процесса обеспечивается полностью.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Парциальные программы, используемые в образовательном процессе по направлениям деятельности: 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1.Региональная программа для дошкольных образовательных учреждений: «Планета детства». Экологический блок. Т.Н.Таранова, А.Ф.Сербина, Л.И.Грехова.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2.Программа и методические рекомендации по обучению детей ПДД в ДОУ СКИПКРО.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lastRenderedPageBreak/>
        <w:t>3.Программа, конспекты: «Занятия по изодеятельности в д/саду» Г.С.Швайко.</w:t>
      </w:r>
    </w:p>
    <w:p w:rsidR="00147E69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4.Как обеспечить безопасность дошкольников. К.Ю.Белая, В.Н.Зимонина, Л.А.Кондрыкинская</w:t>
      </w:r>
      <w:r>
        <w:rPr>
          <w:sz w:val="28"/>
          <w:szCs w:val="28"/>
        </w:rPr>
        <w:t>.</w:t>
      </w:r>
    </w:p>
    <w:p w:rsidR="00147E69" w:rsidRDefault="00147E69" w:rsidP="00147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«Цветные ладошки». И.А. Лыкова, Москва, 2011г.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«Юный эколог» С.Н. Николаева, МОЗАИКА-СИНТЕЗ, 2010г.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В ДОУ используются современные образовательные технологии: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1.Здоровьесберегающие технологии: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Широкова Г.А.Оздоровительная работа в ДОУ. Ростов н/Д: Феникс, 2009.;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Александрова Е.Ю. Оздоровительная работа в ДОУ по программе «Остров здоровья». Волгоград: Учитель, 2007.</w:t>
      </w:r>
    </w:p>
    <w:p w:rsidR="00147E69" w:rsidRPr="008842F2" w:rsidRDefault="00147E69" w:rsidP="00147E69">
      <w:pPr>
        <w:rPr>
          <w:sz w:val="28"/>
          <w:szCs w:val="28"/>
        </w:rPr>
      </w:pPr>
      <w:r w:rsidRPr="008842F2">
        <w:rPr>
          <w:sz w:val="28"/>
          <w:szCs w:val="28"/>
        </w:rPr>
        <w:t>2.Технология дифференцированного обучения:</w:t>
      </w:r>
    </w:p>
    <w:p w:rsidR="00147E69" w:rsidRPr="008842F2" w:rsidRDefault="00147E69" w:rsidP="00147E69">
      <w:pPr>
        <w:rPr>
          <w:sz w:val="28"/>
          <w:szCs w:val="28"/>
        </w:rPr>
      </w:pPr>
      <w:r w:rsidRPr="008842F2">
        <w:rPr>
          <w:sz w:val="28"/>
          <w:szCs w:val="28"/>
        </w:rPr>
        <w:t>Михеева Е.В. Современные технологии обучения дошкольников. Учитель, 2014.</w:t>
      </w:r>
    </w:p>
    <w:p w:rsidR="00147E69" w:rsidRPr="008842F2" w:rsidRDefault="00147E69" w:rsidP="00147E69">
      <w:pPr>
        <w:rPr>
          <w:sz w:val="28"/>
          <w:szCs w:val="28"/>
        </w:rPr>
      </w:pPr>
      <w:r w:rsidRPr="008842F2">
        <w:rPr>
          <w:sz w:val="28"/>
          <w:szCs w:val="28"/>
        </w:rPr>
        <w:t>3.Технология развивающего обучения:</w:t>
      </w:r>
    </w:p>
    <w:p w:rsidR="00147E69" w:rsidRPr="008842F2" w:rsidRDefault="00147E69" w:rsidP="00147E69">
      <w:pPr>
        <w:rPr>
          <w:sz w:val="28"/>
          <w:szCs w:val="28"/>
        </w:rPr>
      </w:pPr>
      <w:r w:rsidRPr="008842F2">
        <w:rPr>
          <w:sz w:val="28"/>
          <w:szCs w:val="28"/>
        </w:rPr>
        <w:t>Никитин Б.П. Ступеньки творчества или развивающие игры. Просвещение,1990.;</w:t>
      </w:r>
    </w:p>
    <w:p w:rsidR="00147E69" w:rsidRPr="008842F2" w:rsidRDefault="00147E69" w:rsidP="00147E69">
      <w:pPr>
        <w:rPr>
          <w:sz w:val="28"/>
          <w:szCs w:val="28"/>
        </w:rPr>
      </w:pPr>
      <w:r w:rsidRPr="008842F2">
        <w:rPr>
          <w:sz w:val="28"/>
          <w:szCs w:val="28"/>
        </w:rPr>
        <w:t>М. Монтессори Упражнения с Монтессори-материалом. Педагогический центр «Эксперимент», 1998.;</w:t>
      </w:r>
    </w:p>
    <w:p w:rsidR="00147E69" w:rsidRPr="008842F2" w:rsidRDefault="00147E69" w:rsidP="00147E69">
      <w:pPr>
        <w:rPr>
          <w:sz w:val="28"/>
          <w:szCs w:val="28"/>
        </w:rPr>
      </w:pPr>
      <w:r w:rsidRPr="008842F2">
        <w:rPr>
          <w:sz w:val="28"/>
          <w:szCs w:val="28"/>
        </w:rPr>
        <w:t>Гин С.И. Занятия по ТРИЗ в детском саду. Минск: ИВЦ Минфина, 2008.</w:t>
      </w:r>
    </w:p>
    <w:p w:rsidR="00147E69" w:rsidRPr="008842F2" w:rsidRDefault="00147E69" w:rsidP="00147E69">
      <w:pPr>
        <w:rPr>
          <w:sz w:val="28"/>
          <w:szCs w:val="28"/>
        </w:rPr>
      </w:pPr>
      <w:r w:rsidRPr="008842F2">
        <w:rPr>
          <w:sz w:val="28"/>
          <w:szCs w:val="28"/>
        </w:rPr>
        <w:t>4.Метод проектов:</w:t>
      </w:r>
    </w:p>
    <w:p w:rsidR="00147E69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Веракса Н.Е., Веракса А.Н. Проектная деятельность дошкольников. М.: Мозаика-синтез, 2010.</w:t>
      </w:r>
    </w:p>
    <w:p w:rsidR="00147E69" w:rsidRDefault="00147E69" w:rsidP="00147E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Анализ результатов образовательного процесса.</w:t>
      </w:r>
    </w:p>
    <w:p w:rsidR="00147E69" w:rsidRDefault="00147E69" w:rsidP="00147E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9"/>
        <w:gridCol w:w="6952"/>
      </w:tblGrid>
      <w:tr w:rsidR="00147E69" w:rsidTr="00147E69">
        <w:tc>
          <w:tcPr>
            <w:tcW w:w="2660" w:type="dxa"/>
          </w:tcPr>
          <w:p w:rsidR="00147E69" w:rsidRDefault="00147E69" w:rsidP="00147E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302" w:type="dxa"/>
          </w:tcPr>
          <w:p w:rsidR="00147E69" w:rsidRDefault="00147E69" w:rsidP="00147E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ДО, разработанную в соответствии с ФГОС ДО и с учетом Примерной программы дошкольного образования «От рождения до школы» под редакцией Н.Е.Вераксы, Т.С. Комаровой, М.А.Васильевой</w:t>
            </w:r>
          </w:p>
        </w:tc>
      </w:tr>
      <w:tr w:rsidR="00147E69" w:rsidTr="00147E69">
        <w:tc>
          <w:tcPr>
            <w:tcW w:w="2660" w:type="dxa"/>
          </w:tcPr>
          <w:p w:rsidR="00147E69" w:rsidRDefault="00147E69" w:rsidP="00147E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Коррекционная программа</w:t>
            </w:r>
          </w:p>
        </w:tc>
        <w:tc>
          <w:tcPr>
            <w:tcW w:w="7302" w:type="dxa"/>
          </w:tcPr>
          <w:p w:rsidR="00147E69" w:rsidRDefault="00147E69" w:rsidP="00147E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логопедической работы по преодолению фонетико-фонематического нарушения речи у детей под редакцией </w:t>
            </w:r>
            <w:r w:rsidRPr="00031336">
              <w:rPr>
                <w:rFonts w:ascii="Times New Roman" w:hAnsi="Times New Roman"/>
                <w:sz w:val="28"/>
                <w:szCs w:val="28"/>
              </w:rPr>
              <w:t>Т.Б.Филичева, Г.В.Чиркина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7E69" w:rsidTr="00147E69">
        <w:tc>
          <w:tcPr>
            <w:tcW w:w="2660" w:type="dxa"/>
          </w:tcPr>
          <w:p w:rsidR="00147E69" w:rsidRDefault="00147E69" w:rsidP="00147E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7302" w:type="dxa"/>
          </w:tcPr>
          <w:p w:rsidR="00147E69" w:rsidRPr="00B95F72" w:rsidRDefault="00147E69" w:rsidP="00147E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95F72">
              <w:rPr>
                <w:rFonts w:ascii="Times New Roman" w:hAnsi="Times New Roman"/>
                <w:sz w:val="28"/>
                <w:szCs w:val="28"/>
              </w:rPr>
              <w:t>«Юный эколог»: Программа экологического воспитания дошкольников с 3-7 лет под редакцией Н.С. Николаевой;</w:t>
            </w:r>
          </w:p>
          <w:p w:rsidR="00371A9A" w:rsidRDefault="00371A9A" w:rsidP="00371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ладошки». И.А. Лыкова, Москва, 2011г.</w:t>
            </w:r>
          </w:p>
          <w:p w:rsidR="00371A9A" w:rsidRDefault="00371A9A" w:rsidP="00371A9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47E69" w:rsidRDefault="00147E69" w:rsidP="00147E6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E69" w:rsidRDefault="00371A9A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МК</w:t>
      </w:r>
      <w:r w:rsidR="00147E69">
        <w:rPr>
          <w:rFonts w:ascii="Times New Roman" w:hAnsi="Times New Roman" w:cs="Times New Roman"/>
          <w:sz w:val="28"/>
          <w:szCs w:val="28"/>
        </w:rPr>
        <w:t xml:space="preserve">ДОУ строится в соответствии с основной общеобразовательной программой, которая поддерживается подборкой необходимых методических материалов, средств обучения и воспитания. В данной подборке представлена единая система познавательного материала с постепенным усложнением для всех возрастных </w:t>
      </w:r>
      <w:r w:rsidR="00147E69">
        <w:rPr>
          <w:rFonts w:ascii="Times New Roman" w:hAnsi="Times New Roman" w:cs="Times New Roman"/>
          <w:sz w:val="28"/>
          <w:szCs w:val="28"/>
        </w:rPr>
        <w:lastRenderedPageBreak/>
        <w:t>групп ДОУ. Методические пособия содержит возрастные характеристики детей, методику и описание инструментария диагностики личностного развития детей, конспекты занятий с вопросами , заданиями, играми, обеспечивающими социально-коммуникативное, познавательное, речевое, физическое и творческое развитие дошкольников.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педагогическом процессе используются фронтальная, подгрупповая и индивидуальная формы работы с детьми.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занятия и проверка уровня знания детей показали, что дети успешно осваивают программный материал в течении учебного года, достигая целевых ориентиров в соответствии с возрастными требованиями.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учреждения рассматривают готовность ребенка к школьному обучению, прежде всего, как общую его готовность включающую в себя физическую,   личностную, и интеллектуальную. Это позволяет школе операться на развитие ребенка, полученное в нашем учреждении и последовательно продолжать педагогический процесс. 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работает логопедический пункт для детей с нарушениями речи.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логопедического пункта позволило расширить охват детей необходимой коррекционно-педагогической и медико-социальной помощью, обеспечить родителей консультативной поддержкой.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логопедический пункт дети принимаются с согласия родителей( законных пр</w:t>
      </w:r>
      <w:r w:rsidR="001B6674">
        <w:rPr>
          <w:rFonts w:ascii="Times New Roman" w:hAnsi="Times New Roman" w:cs="Times New Roman"/>
          <w:sz w:val="28"/>
          <w:szCs w:val="28"/>
        </w:rPr>
        <w:t>едставителей) по решению ПМПк МК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воспитанников, посещающих логопункт по реализации ООП осуществляется в следующих формах: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консультирования по проблемам, касающимся конкретного ребенка;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формы работы;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-совместная деятельность всех участников образовательного процесса (праздники, интегрированные занятия и др.)</w:t>
      </w:r>
    </w:p>
    <w:p w:rsidR="00147E69" w:rsidRDefault="00371A9A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</w:t>
      </w:r>
      <w:r w:rsidR="00147E69">
        <w:rPr>
          <w:rFonts w:ascii="Times New Roman" w:hAnsi="Times New Roman" w:cs="Times New Roman"/>
          <w:sz w:val="28"/>
          <w:szCs w:val="28"/>
        </w:rPr>
        <w:t>ДОУ организован Консультационный пункт, который позволяет расширить охват детей посещающих и не посещающих ДОУ необходимой коррекционно-педагогической и медико-социальной помощью, обеспечить родителей (законных представителей) консультативной поддержкой. Через Консультативный пункт педагоги обеспечивали психологическое сопровождение семьи на основе использования игровых методов и ресурсов пункта.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 работе с детьми обращают особое внимание на создание проблемных ситуаций, эксприментально-поисковой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явлениям; широко используют игровые методы, активизирующие самостоятельность и инициативу ребенка, его творческие способности.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сохранению и укреплению здоровья воспитанников.</w:t>
      </w:r>
    </w:p>
    <w:p w:rsidR="00147E69" w:rsidRDefault="00371A9A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МК</w:t>
      </w:r>
      <w:r w:rsidR="00147E69">
        <w:rPr>
          <w:rFonts w:ascii="Times New Roman" w:hAnsi="Times New Roman" w:cs="Times New Roman"/>
          <w:sz w:val="28"/>
          <w:szCs w:val="28"/>
        </w:rPr>
        <w:t>ДОУ разработана система закаливающих мероприятий, в которые учитывается постепенность воздействия того или иного природного фактора.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часто болеющим детям- осуществляется индивидуальный подход к их закаливанию. Параллельно с закаливанием в учреждении проводились профилактические процедуры.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воспитателей показал, что педагоги владеют методикой проведения дыхательной и профилактической гимнастик, используют в работе различные виды закаливания, учитывая индивидуальные особенности состояния здоровья ребенка , перенесенные инфекционные заболевания, эмоциональный настрой.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мероприятия осуществляются круглый год, но их вид и методика меняются в зависимости от сезона и погоды.</w:t>
      </w:r>
    </w:p>
    <w:p w:rsidR="00147E69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заболеваемости детей в течении последних трех лет не увеличиваются.</w:t>
      </w:r>
    </w:p>
    <w:p w:rsidR="00147E69" w:rsidRDefault="00147E69" w:rsidP="00147E69">
      <w:pPr>
        <w:jc w:val="both"/>
        <w:rPr>
          <w:sz w:val="20"/>
          <w:szCs w:val="20"/>
        </w:rPr>
      </w:pPr>
    </w:p>
    <w:p w:rsidR="00147E69" w:rsidRPr="00B87196" w:rsidRDefault="00147E69" w:rsidP="00147E69">
      <w:pPr>
        <w:pStyle w:val="ac"/>
        <w:numPr>
          <w:ilvl w:val="1"/>
          <w:numId w:val="6"/>
        </w:num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B87196">
        <w:rPr>
          <w:rFonts w:eastAsia="Calibri"/>
          <w:b/>
          <w:sz w:val="28"/>
          <w:szCs w:val="28"/>
          <w:lang w:eastAsia="en-US"/>
        </w:rPr>
        <w:t xml:space="preserve">Взаимодействие ДОУ с родителями </w:t>
      </w:r>
    </w:p>
    <w:p w:rsidR="00147E69" w:rsidRPr="002F5AC4" w:rsidRDefault="00147E69" w:rsidP="00147E69">
      <w:pPr>
        <w:ind w:left="720" w:hanging="720"/>
        <w:jc w:val="center"/>
        <w:rPr>
          <w:rFonts w:eastAsia="Calibri"/>
          <w:sz w:val="28"/>
          <w:szCs w:val="28"/>
          <w:lang w:eastAsia="en-US"/>
        </w:rPr>
      </w:pPr>
      <w:r w:rsidRPr="002F5AC4">
        <w:rPr>
          <w:rFonts w:eastAsia="Calibri"/>
          <w:b/>
          <w:sz w:val="28"/>
          <w:szCs w:val="28"/>
          <w:lang w:eastAsia="en-US"/>
        </w:rPr>
        <w:t>(законными представителями) воспитанников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  Потребителями нашей образовательной услуги являются родители (законные представители) наших воспитанников. Нельзя грамотно выстраивать взаимодействие с семьями воспитанников, не зная их запросов, требований и их оценки деятельности ДОУ. Поэтому, в ДОУ ежегодно проводится мониторинг семей воспитанников, социологические опросы родителей с целью определения запросов потребителей услуги и выявления степени удовлетворенности предоставляемыми ДОУ услугами. Большое внимание педагогическим коллективом ДОУ уделяется установлению эффективного взаимодействия</w:t>
      </w:r>
      <w:r w:rsidR="001B6674">
        <w:rPr>
          <w:sz w:val="28"/>
          <w:szCs w:val="28"/>
        </w:rPr>
        <w:t xml:space="preserve"> с семьями воспитанников. С 2015</w:t>
      </w:r>
      <w:r w:rsidRPr="008842F2">
        <w:rPr>
          <w:sz w:val="28"/>
          <w:szCs w:val="28"/>
        </w:rPr>
        <w:t xml:space="preserve"> г. большей включенности и информирования родителей ходом воспитательно-образовательного процесса способствовала активная работа официального сайта ДОУ, который пользуется большой популярностью среди родителей и сотрудников. Кроме того использовались активные формы работы с родителями и социумом через организацию акций и проектов: «Посади дерево», «Сохраним природу родного посёлка», «Олимпийская неделя», «Двор детства», «Накорми птиц», «Будь заметен!» и т.д. Систематически использовался метод анкетирования родителей, что позволило лучше изучить мнение родителей о ДОУ, своевременно реагировать на запросы и пожелания, предоставлять необходимую информацию.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    Цель дошкольного образовательного учреждения при взаимодействии с семьей мы видим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 Детский сад выступает в роли активного помощника семье в обеспечении единого образовательного пространства “детский сад-семья-социум”,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lastRenderedPageBreak/>
        <w:t xml:space="preserve">          При взаимодействии с семьей дошкольное образовательное учреждение использует свои наработанные методы и приемы, адекватные поставленным задачам. В своей деятельности мы сочетаем традиционные методы и приемы работы с семьей (родительские собрания, консультации, папки-передвижки, спортивные мероприятия, информационные стенды, совместные праздники и т.п.) и нетрадиционные, такие как: проектный метод, консультативный пункт, сайт ДОУ.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 Консультативный пункт функционирует в ДОУ для родителей детей до трех лет, не посещающих ДОУ. Консультирование родителей осуществляется в соответствии с планом работы пункта и по запросам родителей (законных представителей). Консультирование ведут администрация и специалисты ДОУ: заведующий, педагог-психолог, учитель-логопед, медицинская сестра.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Взаимодействие с родителями посредством ИКТ.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ИКТ-технологии позволяют нам изменить условия взаимодействия педагога с родителями.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Проведение педагогических мероприятий (родительских собраний, консультаций, тренингов и т.д.) с использованием мультимедийной техники является современной формой информирования и консультирования, позволяющей представить материал красочнее, информативнее и увлекательнее, помогает выделить его основные аспекты и дает возможность их проиллюстрировать. Нами используются: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мультимедиа – презентации (содержат текстовые материалы, фотографии, рисунки, видеофрагменты);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видеогостинные, отражающие жизнь ребенка в ДОУ (подборка видеозарисовок о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повседневной жизни детского сада и ее воспитанников интересна родителям, поскольку она позволяют увидеть ребенка вне дома), а также это может быть подборка видео зарисовок: фронтальные групповые занятия; индивидуальные занятия, деятельность детей вне занятий).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Взаимодействие с родителями через сайт ДОУ.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На сайте ДОУ родители могут познакомиться с планами работы, узнать о проводимых мероприятиях, получить консультацию.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147E69" w:rsidRPr="008842F2" w:rsidRDefault="00147E69" w:rsidP="00147E6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8842F2">
        <w:rPr>
          <w:sz w:val="28"/>
          <w:szCs w:val="28"/>
        </w:rPr>
        <w:t xml:space="preserve">       Мониторинг запросов родителей в сфере образования и воспитания показал, что 26% родителей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</w:t>
      </w:r>
      <w:r w:rsidRPr="008842F2">
        <w:rPr>
          <w:sz w:val="28"/>
          <w:szCs w:val="28"/>
        </w:rPr>
        <w:lastRenderedPageBreak/>
        <w:t>мероприятий, совместные с родителями игровые мероприятия. В ходе сотрудничества большая  часть родителей хотели бы повысить степень своей компетентности в знаниях о своём ребёнке; треть родителей хотели бы больше узнать о воспитании ребёнка в семье; более половины - заинтересованы в усовершенствовании своих умений в области изучения личности ребёнка и практики семейного воспитания.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Большое внимание в ДОУ уделяется изучению образовательных потребностей родителей. Исходя из имеющихся данных, можно сделать вывод, что перечень образовательных услуг предлагаемых нашим детским садом соответствует запросам родителей.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    Результаты анкетирования по проблеме удовлетворенности родителей деятельностью ДОУ свидетельствуют о следующем: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-  95% родителей считают, что воспитатели обеспечивают ребенку всесторонне развитие способностей, качественную подготовку к школе и укрепляют здоровье;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-  97%  родителей признают авторитет воспитателя, прислушиваются к его мнению и реализуют его советы в воспитании ребенка;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-  97% родителей считают, что воспитатель уважительно относится к ребенку;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-  97% детей уважают и любят своего воспитателя;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-  95%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147E69" w:rsidRPr="008842F2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-  94% родителей удовлетворены своими взаимоотношениями с воспитателем.</w:t>
      </w:r>
    </w:p>
    <w:p w:rsidR="00147E69" w:rsidRPr="008842F2" w:rsidRDefault="00147E69" w:rsidP="00147E69">
      <w:pPr>
        <w:ind w:firstLine="709"/>
        <w:jc w:val="center"/>
        <w:rPr>
          <w:sz w:val="28"/>
        </w:rPr>
      </w:pPr>
      <w:r w:rsidRPr="008842F2">
        <w:rPr>
          <w:sz w:val="28"/>
        </w:rPr>
        <w:t>Основные блоки по работе с родителями</w:t>
      </w:r>
    </w:p>
    <w:p w:rsidR="00147E69" w:rsidRPr="008842F2" w:rsidRDefault="00147E69" w:rsidP="00147E6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3316"/>
        <w:gridCol w:w="3995"/>
      </w:tblGrid>
      <w:tr w:rsidR="00147E69" w:rsidRPr="008842F2" w:rsidTr="00147E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ind w:firstLine="709"/>
              <w:rPr>
                <w:sz w:val="28"/>
              </w:rPr>
            </w:pPr>
            <w:r w:rsidRPr="008842F2">
              <w:rPr>
                <w:sz w:val="28"/>
              </w:rPr>
              <w:t>Блоки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ind w:firstLine="709"/>
              <w:jc w:val="center"/>
              <w:rPr>
                <w:sz w:val="28"/>
              </w:rPr>
            </w:pPr>
            <w:r w:rsidRPr="008842F2">
              <w:rPr>
                <w:sz w:val="28"/>
              </w:rPr>
              <w:t>Основные задачи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ind w:firstLine="709"/>
              <w:jc w:val="center"/>
              <w:rPr>
                <w:sz w:val="28"/>
              </w:rPr>
            </w:pPr>
            <w:r w:rsidRPr="008842F2">
              <w:rPr>
                <w:sz w:val="28"/>
              </w:rPr>
              <w:t>Формы</w:t>
            </w:r>
          </w:p>
        </w:tc>
      </w:tr>
      <w:tr w:rsidR="00147E69" w:rsidRPr="008842F2" w:rsidTr="00147E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jc w:val="both"/>
              <w:rPr>
                <w:sz w:val="28"/>
              </w:rPr>
            </w:pPr>
            <w:r w:rsidRPr="008842F2">
              <w:rPr>
                <w:sz w:val="28"/>
              </w:rPr>
              <w:t>Педагогическое просвещение родителей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jc w:val="both"/>
              <w:rPr>
                <w:sz w:val="28"/>
              </w:rPr>
            </w:pPr>
            <w:r w:rsidRPr="008842F2">
              <w:rPr>
                <w:sz w:val="28"/>
              </w:rPr>
              <w:t xml:space="preserve">Повышение </w:t>
            </w:r>
          </w:p>
          <w:p w:rsidR="00147E69" w:rsidRPr="008842F2" w:rsidRDefault="00147E69" w:rsidP="00147E69">
            <w:pPr>
              <w:jc w:val="both"/>
              <w:rPr>
                <w:sz w:val="28"/>
              </w:rPr>
            </w:pPr>
            <w:r w:rsidRPr="008842F2">
              <w:rPr>
                <w:sz w:val="28"/>
              </w:rPr>
              <w:t>педагогической грамотности</w:t>
            </w:r>
          </w:p>
          <w:p w:rsidR="00147E69" w:rsidRPr="008842F2" w:rsidRDefault="00147E69" w:rsidP="00147E69">
            <w:pPr>
              <w:jc w:val="both"/>
              <w:rPr>
                <w:sz w:val="28"/>
              </w:rPr>
            </w:pPr>
            <w:r w:rsidRPr="008842F2">
              <w:rPr>
                <w:sz w:val="28"/>
              </w:rPr>
              <w:t>родителей.</w:t>
            </w:r>
            <w:r w:rsidRPr="008842F2">
              <w:rPr>
                <w:sz w:val="28"/>
              </w:rPr>
              <w:tab/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rPr>
                <w:sz w:val="28"/>
              </w:rPr>
            </w:pPr>
            <w:r w:rsidRPr="008842F2">
              <w:rPr>
                <w:sz w:val="28"/>
              </w:rPr>
              <w:t>Практические занятия, открытые занятия, конференции, педагогические советы, родительские собрания, консультации и др.</w:t>
            </w:r>
          </w:p>
        </w:tc>
      </w:tr>
      <w:tr w:rsidR="00147E69" w:rsidRPr="008842F2" w:rsidTr="00147E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rPr>
                <w:sz w:val="28"/>
              </w:rPr>
            </w:pPr>
            <w:r w:rsidRPr="008842F2">
              <w:rPr>
                <w:sz w:val="28"/>
              </w:rPr>
              <w:t xml:space="preserve">Включение родителей в деятельность </w:t>
            </w:r>
          </w:p>
          <w:p w:rsidR="00147E69" w:rsidRPr="008842F2" w:rsidRDefault="00147E69" w:rsidP="00147E69">
            <w:pPr>
              <w:rPr>
                <w:sz w:val="28"/>
              </w:rPr>
            </w:pPr>
            <w:r w:rsidRPr="008842F2">
              <w:rPr>
                <w:sz w:val="28"/>
              </w:rPr>
              <w:t>ДОУ</w:t>
            </w:r>
            <w:r w:rsidRPr="008842F2">
              <w:rPr>
                <w:sz w:val="28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rPr>
                <w:sz w:val="28"/>
              </w:rPr>
            </w:pPr>
            <w:r w:rsidRPr="008842F2">
              <w:rPr>
                <w:sz w:val="28"/>
              </w:rPr>
              <w:t>Создание условий для включения родителей в планирование, организацию и контроль за деятельностью дошкольного учреждения.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9" w:rsidRPr="008842F2" w:rsidRDefault="00147E69" w:rsidP="00147E69">
            <w:pPr>
              <w:rPr>
                <w:sz w:val="28"/>
              </w:rPr>
            </w:pPr>
            <w:r w:rsidRPr="008842F2">
              <w:rPr>
                <w:sz w:val="28"/>
              </w:rPr>
              <w:t>Соревнования, кружки, совместные мероприятия: праздники, развлечения, совместное творчество: выставки, альбомы, обновление предметно-развивающей среды и др.</w:t>
            </w:r>
          </w:p>
        </w:tc>
      </w:tr>
    </w:tbl>
    <w:p w:rsidR="00147E69" w:rsidRPr="008842F2" w:rsidRDefault="00147E69" w:rsidP="00147E69">
      <w:pPr>
        <w:ind w:firstLine="709"/>
        <w:jc w:val="both"/>
        <w:rPr>
          <w:sz w:val="20"/>
          <w:szCs w:val="20"/>
        </w:rPr>
      </w:pPr>
    </w:p>
    <w:p w:rsidR="00147E69" w:rsidRDefault="00147E69" w:rsidP="00147E69">
      <w:pPr>
        <w:ind w:firstLine="709"/>
        <w:jc w:val="both"/>
        <w:rPr>
          <w:sz w:val="28"/>
        </w:rPr>
      </w:pPr>
      <w:r w:rsidRPr="008842F2">
        <w:rPr>
          <w:sz w:val="28"/>
        </w:rPr>
        <w:t>Опрос родителей показал, что главным для них продолжает оставаться физическое и психическое здоровье ребенка.</w:t>
      </w:r>
    </w:p>
    <w:p w:rsidR="00371A9A" w:rsidRDefault="00371A9A" w:rsidP="00147E69">
      <w:pPr>
        <w:ind w:firstLine="709"/>
        <w:jc w:val="both"/>
        <w:rPr>
          <w:sz w:val="28"/>
        </w:rPr>
      </w:pPr>
    </w:p>
    <w:p w:rsidR="00371A9A" w:rsidRPr="008842F2" w:rsidRDefault="00371A9A" w:rsidP="00147E69">
      <w:pPr>
        <w:ind w:firstLine="709"/>
        <w:jc w:val="both"/>
        <w:rPr>
          <w:sz w:val="28"/>
        </w:rPr>
      </w:pPr>
    </w:p>
    <w:p w:rsidR="00147E69" w:rsidRPr="001102FC" w:rsidRDefault="00371A9A" w:rsidP="00371A9A">
      <w:pPr>
        <w:shd w:val="clear" w:color="auto" w:fill="FFFFFF"/>
        <w:tabs>
          <w:tab w:val="center" w:pos="4873"/>
          <w:tab w:val="left" w:pos="8820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</w:t>
      </w:r>
      <w:r w:rsidR="00147E69" w:rsidRPr="001102FC">
        <w:rPr>
          <w:b/>
          <w:sz w:val="28"/>
          <w:szCs w:val="28"/>
        </w:rPr>
        <w:t>. Определение возможных путей решения проблем</w:t>
      </w:r>
    </w:p>
    <w:p w:rsidR="00147E69" w:rsidRPr="00EA715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A715C">
        <w:rPr>
          <w:rFonts w:ascii="Times New Roman" w:hAnsi="Times New Roman" w:cs="Times New Roman"/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EA715C">
        <w:rPr>
          <w:rFonts w:ascii="Times New Roman" w:hAnsi="Times New Roman" w:cs="Times New Roman"/>
          <w:sz w:val="28"/>
          <w:szCs w:val="28"/>
        </w:rPr>
        <w:softHyphen/>
        <w:t>пускника ДОУ.</w:t>
      </w:r>
    </w:p>
    <w:p w:rsidR="00147E69" w:rsidRPr="001102FC" w:rsidRDefault="00147E69" w:rsidP="00147E69">
      <w:pPr>
        <w:pStyle w:val="a7"/>
        <w:ind w:firstLine="567"/>
      </w:pPr>
      <w:r w:rsidRPr="00EA715C">
        <w:rPr>
          <w:rFonts w:ascii="Times New Roman" w:hAnsi="Times New Roman" w:cs="Times New Roman"/>
          <w:sz w:val="28"/>
          <w:szCs w:val="28"/>
        </w:rPr>
        <w:t>Наиболее актуальными проблемами в ДОУявляются: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Не выстроена работа с  родителями по формированию ответственности за сохранение здоровья у своих детей.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Родительская общественность не достаточно включена в планирование работы ДОУ.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Style w:val="211pt"/>
          <w:rFonts w:eastAsiaTheme="minorEastAsia"/>
          <w:sz w:val="28"/>
          <w:szCs w:val="28"/>
        </w:rPr>
      </w:pPr>
      <w:r w:rsidRPr="001102FC">
        <w:rPr>
          <w:rStyle w:val="211pt"/>
          <w:rFonts w:eastAsiaTheme="minorEastAsia"/>
          <w:sz w:val="28"/>
          <w:szCs w:val="28"/>
        </w:rPr>
        <w:t>Отсутствие интерактивного оборудования в группах.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147E69" w:rsidRPr="001102FC" w:rsidRDefault="00147E69" w:rsidP="00147E6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102FC">
        <w:rPr>
          <w:sz w:val="28"/>
          <w:szCs w:val="28"/>
        </w:rPr>
        <w:t>Попечительский советне в полной мере организовывает помощь по материально-техническому оснащению и развитию ДОУ.</w:t>
      </w:r>
    </w:p>
    <w:p w:rsidR="00147E69" w:rsidRPr="00EA715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A715C">
        <w:rPr>
          <w:rFonts w:ascii="Times New Roman" w:hAnsi="Times New Roman" w:cs="Times New Roman"/>
          <w:sz w:val="28"/>
          <w:szCs w:val="28"/>
        </w:rPr>
        <w:t>Трансформируемость, полифункциональность, вариативность и содержательная насыщенность помещений не в полной мере отвечают требованиям ФГОС ДО.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147E69" w:rsidRPr="00EA715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A715C">
        <w:rPr>
          <w:rFonts w:ascii="Times New Roman" w:hAnsi="Times New Roman" w:cs="Times New Roman"/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147E69" w:rsidRPr="00EA715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938"/>
      </w:tblGrid>
      <w:tr w:rsidR="00147E69" w:rsidRPr="001102FC" w:rsidTr="00147E69">
        <w:tc>
          <w:tcPr>
            <w:tcW w:w="2386" w:type="dxa"/>
          </w:tcPr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Возможные пути решения</w:t>
            </w:r>
          </w:p>
        </w:tc>
      </w:tr>
      <w:tr w:rsidR="00147E69" w:rsidRPr="001102FC" w:rsidTr="00147E69">
        <w:tc>
          <w:tcPr>
            <w:tcW w:w="2386" w:type="dxa"/>
          </w:tcPr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02FC">
              <w:rPr>
                <w:bCs/>
                <w:sz w:val="28"/>
                <w:szCs w:val="28"/>
              </w:rPr>
              <w:t xml:space="preserve">Анализ результатов охраны и укрепления </w:t>
            </w:r>
            <w:r w:rsidRPr="001102FC">
              <w:rPr>
                <w:bCs/>
                <w:sz w:val="28"/>
                <w:szCs w:val="28"/>
              </w:rPr>
              <w:lastRenderedPageBreak/>
              <w:t>физического и психического здоровья воспитанников</w:t>
            </w:r>
          </w:p>
        </w:tc>
        <w:tc>
          <w:tcPr>
            <w:tcW w:w="7938" w:type="dxa"/>
          </w:tcPr>
          <w:p w:rsidR="00147E69" w:rsidRPr="001102FC" w:rsidRDefault="00147E69" w:rsidP="00147E69">
            <w:pPr>
              <w:numPr>
                <w:ilvl w:val="0"/>
                <w:numId w:val="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lastRenderedPageBreak/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147E69" w:rsidRPr="001102FC" w:rsidRDefault="00147E69" w:rsidP="00147E69">
            <w:pPr>
              <w:numPr>
                <w:ilvl w:val="0"/>
                <w:numId w:val="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 xml:space="preserve">расширять возможности дополнительных оздоровительных </w:t>
            </w:r>
            <w:r w:rsidRPr="001102FC">
              <w:rPr>
                <w:sz w:val="28"/>
                <w:szCs w:val="28"/>
              </w:rPr>
              <w:lastRenderedPageBreak/>
              <w:t xml:space="preserve">услуг на платной и бесплатной основе.  </w:t>
            </w:r>
          </w:p>
        </w:tc>
      </w:tr>
      <w:tr w:rsidR="00147E69" w:rsidRPr="001102FC" w:rsidTr="00147E69">
        <w:tc>
          <w:tcPr>
            <w:tcW w:w="2386" w:type="dxa"/>
          </w:tcPr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02FC">
              <w:rPr>
                <w:bCs/>
                <w:sz w:val="28"/>
                <w:szCs w:val="28"/>
              </w:rPr>
              <w:lastRenderedPageBreak/>
              <w:t>Анализ результатов образовательного процесса в ДОУ</w:t>
            </w:r>
          </w:p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69" w:rsidRPr="001102FC" w:rsidRDefault="00147E69" w:rsidP="00147E69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147E69" w:rsidRPr="001102FC" w:rsidRDefault="00147E69" w:rsidP="00147E69">
            <w:pPr>
              <w:numPr>
                <w:ilvl w:val="0"/>
                <w:numId w:val="8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147E69" w:rsidRPr="001102FC" w:rsidRDefault="00147E69" w:rsidP="00147E69">
            <w:pPr>
              <w:numPr>
                <w:ilvl w:val="0"/>
                <w:numId w:val="7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147E69" w:rsidRPr="001102FC" w:rsidTr="00147E69">
        <w:tc>
          <w:tcPr>
            <w:tcW w:w="2386" w:type="dxa"/>
          </w:tcPr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02FC">
              <w:rPr>
                <w:bCs/>
                <w:sz w:val="28"/>
                <w:szCs w:val="28"/>
              </w:rPr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147E69" w:rsidRPr="001102FC" w:rsidRDefault="00147E69" w:rsidP="00147E6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перепрофилирование педагогических кадров;</w:t>
            </w:r>
          </w:p>
          <w:p w:rsidR="00147E69" w:rsidRPr="001102FC" w:rsidRDefault="00147E69" w:rsidP="00147E6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147E69" w:rsidRPr="001102FC" w:rsidRDefault="00147E69" w:rsidP="00147E6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147E69" w:rsidRPr="001102FC" w:rsidRDefault="00147E69" w:rsidP="00147E69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147E69" w:rsidRPr="001102FC" w:rsidTr="00147E69">
        <w:trPr>
          <w:trHeight w:val="1549"/>
        </w:trPr>
        <w:tc>
          <w:tcPr>
            <w:tcW w:w="2386" w:type="dxa"/>
          </w:tcPr>
          <w:p w:rsidR="00147E69" w:rsidRPr="001102FC" w:rsidRDefault="00147E69" w:rsidP="00147E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02FC">
              <w:rPr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938" w:type="dxa"/>
          </w:tcPr>
          <w:p w:rsidR="00147E69" w:rsidRPr="001102FC" w:rsidRDefault="00147E69" w:rsidP="00147E6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sz w:val="28"/>
                <w:szCs w:val="28"/>
              </w:rPr>
            </w:pPr>
            <w:r w:rsidRPr="001102FC">
              <w:rPr>
                <w:sz w:val="28"/>
                <w:szCs w:val="28"/>
              </w:rPr>
              <w:t xml:space="preserve">изыскание дополнительных финансовых средств для осуществления поставленных задач за счёт привлечения спонсорских средств, введения дополнительных платных услуг, участия ДОУ в грантовых программах, конкурсах с материальным призовым фондом. </w:t>
            </w:r>
          </w:p>
        </w:tc>
      </w:tr>
    </w:tbl>
    <w:p w:rsidR="00147E69" w:rsidRDefault="00147E69" w:rsidP="00147E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A9A" w:rsidRDefault="00371A9A" w:rsidP="00147E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69" w:rsidRPr="001102FC" w:rsidRDefault="00147E69" w:rsidP="00147E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FC">
        <w:rPr>
          <w:rFonts w:ascii="Times New Roman" w:hAnsi="Times New Roman" w:cs="Times New Roman"/>
          <w:b/>
          <w:sz w:val="28"/>
          <w:szCs w:val="28"/>
        </w:rPr>
        <w:lastRenderedPageBreak/>
        <w:t>Угрозы (опасности):</w:t>
      </w:r>
    </w:p>
    <w:p w:rsidR="00147E69" w:rsidRPr="001102FC" w:rsidRDefault="00147E69" w:rsidP="00147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147E69" w:rsidRPr="001102FC" w:rsidRDefault="00147E69" w:rsidP="00147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147E69" w:rsidRPr="001102FC" w:rsidRDefault="00147E69" w:rsidP="00147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- трудности в получении платных дополнительных услуг (часть контингента обучающихся из неполных, материально необеспеченных, «неблагополучных» семей);</w:t>
      </w:r>
    </w:p>
    <w:p w:rsidR="00147E69" w:rsidRPr="001102FC" w:rsidRDefault="00147E69" w:rsidP="00147E69">
      <w:pPr>
        <w:pStyle w:val="a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- стереотипность мышления педагогов.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</w:p>
    <w:p w:rsidR="00147E69" w:rsidRPr="001102FC" w:rsidRDefault="00147E69" w:rsidP="00147E6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2FC">
        <w:rPr>
          <w:b/>
          <w:sz w:val="28"/>
          <w:szCs w:val="28"/>
        </w:rPr>
        <w:t>Раздел 4. Концепция развития ДОУ</w:t>
      </w:r>
    </w:p>
    <w:p w:rsidR="00147E69" w:rsidRPr="008842F2" w:rsidRDefault="00147E69" w:rsidP="00147E69">
      <w:pPr>
        <w:ind w:firstLine="709"/>
        <w:jc w:val="both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>В основу Концепции  Учреждения положены следу</w:t>
      </w:r>
      <w:r w:rsidRPr="008842F2">
        <w:rPr>
          <w:b/>
          <w:sz w:val="28"/>
          <w:szCs w:val="28"/>
        </w:rPr>
        <w:softHyphen/>
        <w:t>ющие понятия: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Одна из важнейших задач дошкольного учреждения — охрана и укрепление здоровья детей. Исходя из этой задачи, ключевым по</w:t>
      </w:r>
      <w:r w:rsidRPr="008842F2">
        <w:rPr>
          <w:sz w:val="28"/>
          <w:szCs w:val="28"/>
        </w:rPr>
        <w:softHyphen/>
        <w:t xml:space="preserve">нятием будет </w:t>
      </w:r>
      <w:r w:rsidRPr="008842F2">
        <w:rPr>
          <w:b/>
          <w:bCs/>
          <w:sz w:val="28"/>
          <w:szCs w:val="28"/>
        </w:rPr>
        <w:t>«здоровье».</w:t>
      </w:r>
      <w:r w:rsidRPr="008842F2">
        <w:rPr>
          <w:sz w:val="28"/>
          <w:szCs w:val="28"/>
        </w:rPr>
        <w:t xml:space="preserve"> Здоровье — это состояние организма, ха</w:t>
      </w:r>
      <w:r w:rsidRPr="008842F2">
        <w:rPr>
          <w:sz w:val="28"/>
          <w:szCs w:val="28"/>
        </w:rPr>
        <w:softHyphen/>
        <w:t>рактеризующееся его уравновешенностью с окружающей средой и отсутствием каких-либо болезненных отклонений. Согласно опре</w:t>
      </w:r>
      <w:r w:rsidRPr="008842F2">
        <w:rPr>
          <w:sz w:val="28"/>
          <w:szCs w:val="28"/>
        </w:rPr>
        <w:softHyphen/>
        <w:t>делению Всемирной организации здравоохранения, здоровье, явля</w:t>
      </w:r>
      <w:r w:rsidRPr="008842F2">
        <w:rPr>
          <w:sz w:val="28"/>
          <w:szCs w:val="28"/>
        </w:rPr>
        <w:softHyphen/>
        <w:t>ясь не только биологической, но и социальной категорией, отража</w:t>
      </w:r>
      <w:r w:rsidRPr="008842F2">
        <w:rPr>
          <w:sz w:val="28"/>
          <w:szCs w:val="28"/>
        </w:rPr>
        <w:softHyphen/>
        <w:t>ет уровень телесного, душевного и социального благополучия. Выдающийся педагог В.А. Сухомлинский подчеркивал, что от здо</w:t>
      </w:r>
      <w:r w:rsidRPr="008842F2">
        <w:rPr>
          <w:sz w:val="28"/>
          <w:szCs w:val="28"/>
        </w:rPr>
        <w:softHyphen/>
        <w:t>ровья, жизнерадостности детей зависят их духовная жизнь, мировоззрение, умственное развитие, прочность знаний, вера в свои силы и всестороннее развитие детей.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Еще одно важное понятие, на которое мы опираемся при формулировании  Концепции, — понятие </w:t>
      </w:r>
      <w:r w:rsidRPr="008842F2">
        <w:rPr>
          <w:b/>
          <w:bCs/>
          <w:sz w:val="28"/>
          <w:szCs w:val="28"/>
        </w:rPr>
        <w:t>«индивидуальность»,</w:t>
      </w:r>
      <w:r w:rsidRPr="008842F2">
        <w:rPr>
          <w:sz w:val="28"/>
          <w:szCs w:val="28"/>
        </w:rPr>
        <w:t xml:space="preserve"> ведь  «Программа  обучения и воспитания в детском саду»  направлена на реа</w:t>
      </w:r>
      <w:r w:rsidRPr="008842F2">
        <w:rPr>
          <w:sz w:val="28"/>
          <w:szCs w:val="28"/>
        </w:rPr>
        <w:softHyphen/>
        <w:t>лизацию возможности всестороннего развития личности ребенка с учетом его возрастных и индивидуальных особенностей: развитию его мотивационной сферы, интеллектуальных и творческих сил, качеств личности.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Следующее ключевое понятие, которое используется в  концепции, — это понятие </w:t>
      </w:r>
      <w:r w:rsidRPr="008842F2">
        <w:rPr>
          <w:b/>
          <w:bCs/>
          <w:sz w:val="28"/>
          <w:szCs w:val="28"/>
        </w:rPr>
        <w:t xml:space="preserve">«развитие». </w:t>
      </w:r>
      <w:r w:rsidRPr="008842F2">
        <w:rPr>
          <w:sz w:val="28"/>
          <w:szCs w:val="28"/>
        </w:rPr>
        <w:t>Развитие — это изменение, представляющее собой процесс движения от простого к более сложному, от низшего к высше</w:t>
      </w:r>
      <w:r w:rsidRPr="008842F2">
        <w:rPr>
          <w:sz w:val="28"/>
          <w:szCs w:val="28"/>
        </w:rPr>
        <w:softHyphen/>
        <w:t>му; процесс, в котором постепенное накопление количественных изме</w:t>
      </w:r>
      <w:r w:rsidRPr="008842F2">
        <w:rPr>
          <w:sz w:val="28"/>
          <w:szCs w:val="28"/>
        </w:rPr>
        <w:softHyphen/>
        <w:t xml:space="preserve">нений приводит к наступлению качественных. 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С понятием «развитие»  связано другое понятие </w:t>
      </w:r>
      <w:r w:rsidRPr="008842F2">
        <w:rPr>
          <w:b/>
          <w:bCs/>
          <w:sz w:val="28"/>
          <w:szCs w:val="28"/>
        </w:rPr>
        <w:t>«личность»,</w:t>
      </w:r>
      <w:r w:rsidRPr="008842F2">
        <w:rPr>
          <w:sz w:val="28"/>
          <w:szCs w:val="28"/>
        </w:rPr>
        <w:t xml:space="preserve"> каковой можно считать человека, являющего продуктом определен</w:t>
      </w:r>
      <w:r w:rsidRPr="008842F2">
        <w:rPr>
          <w:sz w:val="28"/>
          <w:szCs w:val="28"/>
        </w:rPr>
        <w:softHyphen/>
        <w:t>ных социально-исторических отношений, имеющего определенные индивидуальные качества, формируемые под влиянием самых раз</w:t>
      </w:r>
      <w:r w:rsidRPr="008842F2">
        <w:rPr>
          <w:sz w:val="28"/>
          <w:szCs w:val="28"/>
        </w:rPr>
        <w:softHyphen/>
        <w:t xml:space="preserve">нообразных взаимодействий с социальной средой. «Личность может воспитать только личность». Поэтому необходимым,  условием для постоянного повышения  культуры педагогов в детском саду, считаем создание условий для повышения активности и инициативы педагогов, для пробуждения и поощрения их </w:t>
      </w:r>
      <w:r w:rsidRPr="008842F2">
        <w:rPr>
          <w:sz w:val="28"/>
          <w:szCs w:val="28"/>
        </w:rPr>
        <w:lastRenderedPageBreak/>
        <w:t>творческих поисков, создание условий для повышений профессионального мастерства коллектива.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Педагоги должны видеть завтрашний день раз</w:t>
      </w:r>
      <w:r w:rsidRPr="008842F2">
        <w:rPr>
          <w:sz w:val="28"/>
          <w:szCs w:val="28"/>
        </w:rPr>
        <w:softHyphen/>
        <w:t>вития ребенка и помнить то, что он сегодня может делать при по</w:t>
      </w:r>
      <w:r w:rsidRPr="008842F2">
        <w:rPr>
          <w:sz w:val="28"/>
          <w:szCs w:val="28"/>
        </w:rPr>
        <w:softHyphen/>
        <w:t>мощи взрослых, завтра он должен делать сам. Этой точки зрения мы будем продолжать придерживаться при воспитании и обучении детей в на</w:t>
      </w:r>
      <w:r w:rsidRPr="008842F2">
        <w:rPr>
          <w:sz w:val="28"/>
          <w:szCs w:val="28"/>
        </w:rPr>
        <w:softHyphen/>
        <w:t>шем дошкольном учреждении.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Общей основой воспитания и обучения детей в детском саду является </w:t>
      </w:r>
      <w:r w:rsidRPr="008842F2">
        <w:rPr>
          <w:b/>
          <w:bCs/>
          <w:sz w:val="28"/>
          <w:szCs w:val="28"/>
        </w:rPr>
        <w:t>овладение речью</w:t>
      </w:r>
      <w:r w:rsidRPr="008842F2">
        <w:rPr>
          <w:sz w:val="28"/>
          <w:szCs w:val="28"/>
        </w:rPr>
        <w:t>, т.к. развивающаяся речь способствует развитию личности в целом, а любая из сторон развития личности содействует развитию языка. Овладение родным языком как средством и способом обще</w:t>
      </w:r>
      <w:r w:rsidRPr="008842F2">
        <w:rPr>
          <w:sz w:val="28"/>
          <w:szCs w:val="28"/>
        </w:rPr>
        <w:softHyphen/>
        <w:t>ния и познания является одним из самых важных приобретений ребенка в дошкольном детстве.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Поэтому речевое развитие дошкольника не может ограничиваться лишь фор</w:t>
      </w:r>
      <w:r w:rsidRPr="008842F2">
        <w:rPr>
          <w:sz w:val="28"/>
          <w:szCs w:val="28"/>
        </w:rPr>
        <w:softHyphen/>
        <w:t>мированием речевых навыков, сколь бы точно они не соответство</w:t>
      </w:r>
      <w:r w:rsidRPr="008842F2">
        <w:rPr>
          <w:sz w:val="28"/>
          <w:szCs w:val="28"/>
        </w:rPr>
        <w:softHyphen/>
        <w:t>вали языковым нормам. Оно должно обеспечить формирование у ребенка осознанного владения средствами родного языка. Важное  значение в этом смысле имеет формирование представлений о зву</w:t>
      </w:r>
      <w:r w:rsidRPr="008842F2">
        <w:rPr>
          <w:sz w:val="28"/>
          <w:szCs w:val="28"/>
        </w:rPr>
        <w:softHyphen/>
        <w:t xml:space="preserve">ковой стороне (форме) слова. 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Развитие родной речи детей, овладение богатствами родного языка составляет один из важнейших элементов формирования личности, является приоритетным в воспитании и обучении детей дошкольного возраста. По нашему мнению, в интересах речевого развития ребенка необходимо: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обеспечить детям социальное речевое окружение, соответству</w:t>
      </w:r>
      <w:r w:rsidRPr="008842F2">
        <w:rPr>
          <w:sz w:val="28"/>
          <w:szCs w:val="28"/>
        </w:rPr>
        <w:softHyphen/>
        <w:t>ющее интересам их возраста, постепенно расширять и обнов</w:t>
      </w:r>
      <w:r w:rsidRPr="008842F2">
        <w:rPr>
          <w:sz w:val="28"/>
          <w:szCs w:val="28"/>
        </w:rPr>
        <w:softHyphen/>
        <w:t>лять их социальные связи;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обеспечить детям условия, содействующие их сенсорному развитию;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создать детям обстановку, которая содействовала бы разви</w:t>
      </w:r>
      <w:r w:rsidRPr="008842F2">
        <w:rPr>
          <w:sz w:val="28"/>
          <w:szCs w:val="28"/>
        </w:rPr>
        <w:softHyphen/>
        <w:t>тию их восприятия и накоплению представлений;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использовать игру как наиболее значимый фактор в деле раз</w:t>
      </w:r>
      <w:r w:rsidRPr="008842F2">
        <w:rPr>
          <w:sz w:val="28"/>
          <w:szCs w:val="28"/>
        </w:rPr>
        <w:softHyphen/>
        <w:t>вития речи;</w:t>
      </w:r>
    </w:p>
    <w:p w:rsidR="00147E69" w:rsidRPr="008842F2" w:rsidRDefault="00147E69" w:rsidP="00147E69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поддерживать в детях чувство удовлетворения и радости от процесса обучения и общения.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b/>
          <w:sz w:val="28"/>
          <w:szCs w:val="28"/>
        </w:rPr>
        <w:t>Миссия ДОУ.</w:t>
      </w:r>
      <w:r w:rsidRPr="008842F2">
        <w:rPr>
          <w:sz w:val="28"/>
          <w:szCs w:val="28"/>
        </w:rPr>
        <w:t xml:space="preserve"> Обеспечивать качественное воспитание, образование и развитие дошкольников в соответствии с Федеральным государственным образовательным стандартом дошкольного образования в условиях поликультурного образовательного пространства и на основе гуманного и личностно ориентированного взаимодействия детей и взрослых.</w:t>
      </w:r>
    </w:p>
    <w:p w:rsidR="00147E69" w:rsidRPr="008842F2" w:rsidRDefault="00147E69" w:rsidP="00147E69">
      <w:pPr>
        <w:jc w:val="both"/>
        <w:rPr>
          <w:sz w:val="28"/>
          <w:szCs w:val="28"/>
        </w:rPr>
      </w:pPr>
      <w:r w:rsidRPr="008842F2">
        <w:rPr>
          <w:b/>
          <w:sz w:val="28"/>
          <w:szCs w:val="28"/>
        </w:rPr>
        <w:t xml:space="preserve">        Главные ценности.</w:t>
      </w:r>
      <w:r w:rsidRPr="008842F2">
        <w:rPr>
          <w:sz w:val="28"/>
          <w:szCs w:val="28"/>
        </w:rPr>
        <w:t xml:space="preserve"> Здоровье, развитие любознательности, творческие способности, индивидуальные склонности и интересы ребенка, единство образовательного пространства семьи и ДОУ.</w:t>
      </w:r>
    </w:p>
    <w:p w:rsidR="00147E69" w:rsidRPr="008842F2" w:rsidRDefault="00147E69" w:rsidP="00147E69">
      <w:pPr>
        <w:tabs>
          <w:tab w:val="left" w:pos="4"/>
        </w:tabs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Значительные социально-экономические  и культурно-исторические изменения, происходящие в современной России и соответствующие обновления, затронули все сферы жизнедеятельности, в том числе и образовательное пространство. Таким образом, актуальность и значимость </w:t>
      </w:r>
      <w:r w:rsidRPr="008842F2">
        <w:rPr>
          <w:sz w:val="28"/>
          <w:szCs w:val="28"/>
        </w:rPr>
        <w:lastRenderedPageBreak/>
        <w:t xml:space="preserve">нового подхода к управлению образовательным учреждением состоит в сохранении традиций, развития и удовлетворения социального заказа. Стратегическими направлениями деятельности детского сада на сегодняшний день являются: </w:t>
      </w:r>
    </w:p>
    <w:p w:rsidR="00147E69" w:rsidRPr="008842F2" w:rsidRDefault="00147E69" w:rsidP="00147E69">
      <w:pPr>
        <w:tabs>
          <w:tab w:val="left" w:pos="4"/>
        </w:tabs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– новые условия и формы организации образовательного процесса (предпочтение отдается совместной и самостоятельной деятельности детей),</w:t>
      </w:r>
    </w:p>
    <w:p w:rsidR="00147E69" w:rsidRPr="008842F2" w:rsidRDefault="00147E69" w:rsidP="00147E69">
      <w:pPr>
        <w:tabs>
          <w:tab w:val="left" w:pos="4"/>
        </w:tabs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– новые образовательные технологии (проектная деятельность, применение информационных технологий и др.), </w:t>
      </w:r>
    </w:p>
    <w:p w:rsidR="00147E69" w:rsidRPr="008842F2" w:rsidRDefault="00147E69" w:rsidP="00147E69">
      <w:pPr>
        <w:tabs>
          <w:tab w:val="left" w:pos="4"/>
        </w:tabs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– новые подходы к анализу и содержанию образования детей дошкольного возраста (на основе мониторинга), </w:t>
      </w:r>
    </w:p>
    <w:p w:rsidR="00147E69" w:rsidRPr="008842F2" w:rsidRDefault="00147E69" w:rsidP="00147E69">
      <w:pPr>
        <w:tabs>
          <w:tab w:val="left" w:pos="4"/>
        </w:tabs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– здоровьесберегающие технологии.</w:t>
      </w:r>
    </w:p>
    <w:p w:rsidR="00147E69" w:rsidRPr="001102FC" w:rsidRDefault="00147E69" w:rsidP="00147E69">
      <w:pPr>
        <w:spacing w:before="240"/>
        <w:ind w:firstLine="426"/>
        <w:jc w:val="center"/>
        <w:rPr>
          <w:b/>
          <w:sz w:val="28"/>
          <w:szCs w:val="28"/>
        </w:rPr>
      </w:pPr>
      <w:r w:rsidRPr="001102FC">
        <w:rPr>
          <w:b/>
          <w:sz w:val="28"/>
          <w:szCs w:val="28"/>
        </w:rPr>
        <w:t>4.1. Образ выпускника дошкольного образовательного учреждения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В ФГОС ДОцелевыми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lastRenderedPageBreak/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147E69" w:rsidRPr="001102FC" w:rsidRDefault="00147E69" w:rsidP="00147E69">
      <w:pPr>
        <w:pStyle w:val="a7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147E69" w:rsidRPr="00EA715C" w:rsidRDefault="00147E69" w:rsidP="00147E69">
      <w:pPr>
        <w:pStyle w:val="a7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A715C">
        <w:rPr>
          <w:rFonts w:ascii="Times New Roman" w:hAnsi="Times New Roman" w:cs="Times New Roman"/>
          <w:bCs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147E69" w:rsidRPr="001102FC" w:rsidRDefault="00147E69" w:rsidP="00147E69">
      <w:pPr>
        <w:spacing w:before="120"/>
        <w:ind w:firstLine="426"/>
        <w:jc w:val="center"/>
        <w:rPr>
          <w:b/>
          <w:sz w:val="28"/>
          <w:szCs w:val="28"/>
        </w:rPr>
      </w:pPr>
      <w:r w:rsidRPr="001102FC">
        <w:rPr>
          <w:b/>
          <w:sz w:val="28"/>
          <w:szCs w:val="28"/>
        </w:rPr>
        <w:t>4.2. Образ педагога дошкольного образовательного учреждения</w:t>
      </w:r>
    </w:p>
    <w:p w:rsidR="00147E69" w:rsidRPr="001102FC" w:rsidRDefault="00147E69" w:rsidP="00147E6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147E69" w:rsidRPr="001102FC" w:rsidRDefault="00147E69" w:rsidP="00147E6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1102FC">
        <w:rPr>
          <w:rFonts w:ascii="Times New Roman" w:hAnsi="Times New Roman" w:cs="Times New Roman"/>
          <w:sz w:val="28"/>
          <w:szCs w:val="28"/>
        </w:rPr>
        <w:t xml:space="preserve">Кроме этого, каждый педагог нашего детского сада разделяет и следует ценностям, формирующим корпоративный дух организации. </w:t>
      </w:r>
      <w:r w:rsidRPr="001102FC">
        <w:rPr>
          <w:rFonts w:ascii="Times New Roman" w:hAnsi="Times New Roman" w:cs="Times New Roman"/>
          <w:bCs/>
          <w:sz w:val="28"/>
          <w:szCs w:val="28"/>
        </w:rPr>
        <w:t xml:space="preserve">Личность может воспитать только личность.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Анализируя основные цели и направления деятельности детского сада в будущем, можно определить следующую </w:t>
      </w:r>
      <w:r w:rsidRPr="00EA715C">
        <w:rPr>
          <w:rFonts w:ascii="Times New Roman" w:hAnsi="Times New Roman"/>
          <w:bCs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147E69" w:rsidRPr="00EA715C" w:rsidRDefault="00147E69" w:rsidP="00147E69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 w:rsidRPr="00EA715C">
        <w:rPr>
          <w:rFonts w:ascii="Times New Roman" w:hAnsi="Times New Roman"/>
          <w:bCs/>
          <w:sz w:val="28"/>
          <w:szCs w:val="28"/>
        </w:rPr>
        <w:t xml:space="preserve">Профессионализм воспитателя: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147E69" w:rsidRPr="00EA715C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715C">
        <w:rPr>
          <w:rFonts w:ascii="Times New Roman" w:hAnsi="Times New Roman"/>
          <w:bCs/>
          <w:sz w:val="28"/>
          <w:szCs w:val="28"/>
        </w:rPr>
        <w:t xml:space="preserve">2. Проявление организационно-методических умений: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147E69" w:rsidRPr="00EA715C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A715C">
        <w:rPr>
          <w:rFonts w:ascii="Times New Roman" w:hAnsi="Times New Roman"/>
          <w:bCs/>
          <w:sz w:val="28"/>
          <w:szCs w:val="28"/>
        </w:rPr>
        <w:t xml:space="preserve">3. Личностные качества педагога: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147E69" w:rsidRPr="00267E9D" w:rsidRDefault="00147E69" w:rsidP="00147E69">
      <w:pPr>
        <w:pStyle w:val="a7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147E69" w:rsidRPr="00267E9D" w:rsidRDefault="00147E69" w:rsidP="00147E69">
      <w:pPr>
        <w:pStyle w:val="a7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147E69" w:rsidRDefault="00147E69" w:rsidP="00147E69">
      <w:pPr>
        <w:pStyle w:val="a7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147E69" w:rsidRPr="00D4059A" w:rsidRDefault="00147E69" w:rsidP="00147E69">
      <w:pPr>
        <w:pStyle w:val="a7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</w:t>
      </w:r>
      <w:r w:rsidR="001B6674">
        <w:rPr>
          <w:rFonts w:ascii="Times New Roman" w:hAnsi="Times New Roman"/>
          <w:bCs/>
          <w:sz w:val="28"/>
          <w:szCs w:val="28"/>
        </w:rPr>
        <w:t>анизма, воспитанию детей с 2 лет.до 8</w:t>
      </w:r>
      <w:r w:rsidRPr="00267E9D">
        <w:rPr>
          <w:rFonts w:ascii="Times New Roman" w:hAnsi="Times New Roman"/>
          <w:bCs/>
          <w:sz w:val="28"/>
          <w:szCs w:val="28"/>
        </w:rPr>
        <w:t xml:space="preserve"> лет, их социализации и самореализации.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147E69" w:rsidRPr="00267E9D" w:rsidRDefault="00147E69" w:rsidP="00147E69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147E69" w:rsidRPr="00267E9D" w:rsidRDefault="00147E69" w:rsidP="00147E69">
      <w:pPr>
        <w:pStyle w:val="a7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="00371A9A">
        <w:rPr>
          <w:rFonts w:ascii="Times New Roman" w:hAnsi="Times New Roman"/>
          <w:bCs/>
          <w:sz w:val="28"/>
          <w:szCs w:val="28"/>
        </w:rPr>
        <w:t xml:space="preserve"> на 2020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 w:rsidR="00371A9A">
        <w:rPr>
          <w:rFonts w:ascii="Times New Roman" w:hAnsi="Times New Roman"/>
          <w:bCs/>
          <w:sz w:val="28"/>
          <w:szCs w:val="28"/>
        </w:rPr>
        <w:t>23</w:t>
      </w:r>
      <w:r w:rsidRPr="00267E9D">
        <w:rPr>
          <w:rFonts w:ascii="Times New Roman" w:hAnsi="Times New Roman"/>
          <w:bCs/>
          <w:sz w:val="28"/>
          <w:szCs w:val="28"/>
        </w:rPr>
        <w:t>г.г.</w:t>
      </w:r>
    </w:p>
    <w:p w:rsidR="00147E69" w:rsidRDefault="00147E69" w:rsidP="00147E69">
      <w:pPr>
        <w:pStyle w:val="a7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147E69" w:rsidRDefault="00147E69" w:rsidP="00147E6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гоучреждения</w:t>
      </w:r>
    </w:p>
    <w:p w:rsidR="00147E69" w:rsidRPr="00267E9D" w:rsidRDefault="00147E69" w:rsidP="00147E69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147E69" w:rsidRPr="00267E9D" w:rsidRDefault="00147E69" w:rsidP="00147E6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147E69" w:rsidRPr="00267E9D" w:rsidRDefault="00147E69" w:rsidP="00147E69">
      <w:pPr>
        <w:pStyle w:val="a7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147E69" w:rsidRPr="00267E9D" w:rsidRDefault="00147E69" w:rsidP="00147E69">
      <w:pPr>
        <w:pStyle w:val="a7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680B9F" w:rsidRPr="008842F2" w:rsidRDefault="00680B9F" w:rsidP="00680B9F">
      <w:pPr>
        <w:ind w:firstLine="709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>Цели и задачи Программы развития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b/>
          <w:sz w:val="28"/>
          <w:szCs w:val="28"/>
        </w:rPr>
        <w:t>Основная цель.</w:t>
      </w:r>
      <w:r w:rsidRPr="008842F2">
        <w:rPr>
          <w:sz w:val="28"/>
          <w:szCs w:val="28"/>
        </w:rPr>
        <w:t xml:space="preserve"> Создать условия для повышения качества образовательного процесса, максимально обеспечивающего здоровьесбережение, развитие и саморазвитие воспитанников как основы успешного обучения в школе и повышения социального статуса дошкольного учреждения.</w:t>
      </w:r>
    </w:p>
    <w:p w:rsidR="00680B9F" w:rsidRPr="008842F2" w:rsidRDefault="00680B9F" w:rsidP="00680B9F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        Достижение основной цели Программы обеспечивается решением подцелей и выполнением соответствующих задач.</w:t>
      </w:r>
    </w:p>
    <w:p w:rsidR="00680B9F" w:rsidRPr="008842F2" w:rsidRDefault="00680B9F" w:rsidP="00680B9F">
      <w:pPr>
        <w:jc w:val="both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 xml:space="preserve">                Задачи:</w:t>
      </w:r>
    </w:p>
    <w:p w:rsidR="00680B9F" w:rsidRPr="008842F2" w:rsidRDefault="00680B9F" w:rsidP="00680B9F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1. Развивать систему органов самоуправления ДОУ, обеспечивая государственно-</w:t>
      </w:r>
      <w:bookmarkStart w:id="0" w:name="_GoBack"/>
      <w:bookmarkEnd w:id="0"/>
      <w:r w:rsidRPr="008842F2">
        <w:rPr>
          <w:sz w:val="28"/>
          <w:szCs w:val="28"/>
        </w:rPr>
        <w:t>общественный характер управления.</w:t>
      </w:r>
    </w:p>
    <w:p w:rsidR="00680B9F" w:rsidRPr="008842F2" w:rsidRDefault="00680B9F" w:rsidP="00680B9F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2. Систематически проводить маркетинговые мероприятия по выявлению удовлетворенности родителей работой ДОУ, их запросов на дополнительные образовательные услуги.</w:t>
      </w:r>
    </w:p>
    <w:p w:rsidR="00680B9F" w:rsidRPr="008842F2" w:rsidRDefault="00680B9F" w:rsidP="00680B9F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>3. Расширить количество и разнообразие дополнительных образовательных услуг в ДОУ.</w:t>
      </w:r>
    </w:p>
    <w:p w:rsidR="00680B9F" w:rsidRPr="00204BA4" w:rsidRDefault="00680B9F" w:rsidP="00680B9F">
      <w:pPr>
        <w:pStyle w:val="a7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680B9F" w:rsidRPr="00204BA4" w:rsidRDefault="00680B9F" w:rsidP="00680B9F">
      <w:pPr>
        <w:pStyle w:val="a7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680B9F" w:rsidRPr="00204BA4" w:rsidRDefault="00680B9F" w:rsidP="00680B9F">
      <w:pPr>
        <w:pStyle w:val="a7"/>
        <w:numPr>
          <w:ilvl w:val="0"/>
          <w:numId w:val="1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680B9F" w:rsidRPr="00204BA4" w:rsidRDefault="00680B9F" w:rsidP="00680B9F">
      <w:pPr>
        <w:pStyle w:val="a7"/>
        <w:numPr>
          <w:ilvl w:val="0"/>
          <w:numId w:val="1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680B9F" w:rsidRPr="00204BA4" w:rsidRDefault="00680B9F" w:rsidP="00680B9F">
      <w:pPr>
        <w:pStyle w:val="a7"/>
        <w:numPr>
          <w:ilvl w:val="0"/>
          <w:numId w:val="1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680B9F" w:rsidRPr="00204BA4" w:rsidRDefault="00680B9F" w:rsidP="00680B9F">
      <w:pPr>
        <w:pStyle w:val="a7"/>
        <w:numPr>
          <w:ilvl w:val="0"/>
          <w:numId w:val="1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680B9F" w:rsidRPr="00204BA4" w:rsidRDefault="00680B9F" w:rsidP="00680B9F">
      <w:pPr>
        <w:pStyle w:val="a7"/>
        <w:numPr>
          <w:ilvl w:val="0"/>
          <w:numId w:val="16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680B9F" w:rsidRPr="008842F2" w:rsidRDefault="00680B9F" w:rsidP="00680B9F">
      <w:pPr>
        <w:ind w:firstLine="709"/>
        <w:jc w:val="both"/>
        <w:rPr>
          <w:b/>
          <w:sz w:val="28"/>
          <w:szCs w:val="28"/>
        </w:rPr>
      </w:pPr>
      <w:r w:rsidRPr="008842F2">
        <w:rPr>
          <w:b/>
          <w:sz w:val="28"/>
          <w:szCs w:val="28"/>
        </w:rPr>
        <w:t>При реализации программы развития мы ожидаем: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lastRenderedPageBreak/>
        <w:t>-  создания условий для улучшения психического и физическо</w:t>
      </w:r>
      <w:r w:rsidRPr="008842F2">
        <w:rPr>
          <w:sz w:val="28"/>
          <w:szCs w:val="28"/>
        </w:rPr>
        <w:softHyphen/>
        <w:t>го здоровья детей;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осознание и понимание педагогами ДОУ важности нравственного развития ребенка, должны привес</w:t>
      </w:r>
      <w:r w:rsidRPr="008842F2">
        <w:rPr>
          <w:sz w:val="28"/>
          <w:szCs w:val="28"/>
        </w:rPr>
        <w:softHyphen/>
        <w:t>ти к гуманизации отношений на всех уровнях: ребенок — ре</w:t>
      </w:r>
      <w:r w:rsidRPr="008842F2">
        <w:rPr>
          <w:sz w:val="28"/>
          <w:szCs w:val="28"/>
        </w:rPr>
        <w:softHyphen/>
        <w:t>бенок; ребенок — воспитатель; воспитатель — ребенок; воспи</w:t>
      </w:r>
      <w:r w:rsidRPr="008842F2">
        <w:rPr>
          <w:sz w:val="28"/>
          <w:szCs w:val="28"/>
        </w:rPr>
        <w:softHyphen/>
        <w:t>татель — родитель;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увеличение количества детей, «выпускающихся» в школу со сформированными нравственно-волевыми качествами (дисциплинированность, ответственность, умение преодолевать трудности и др.);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освоение педагогами ДОУ методов, приемов и форм работы по организации воспитательно-образовательного процесса, направленного на развитие личности ребенка и сохранение его здоровья, основанной на интеграции содержания;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создание условий для развития у каждого ребенка всех ком</w:t>
      </w:r>
      <w:r w:rsidRPr="008842F2">
        <w:rPr>
          <w:sz w:val="28"/>
          <w:szCs w:val="28"/>
        </w:rPr>
        <w:softHyphen/>
        <w:t>понентов психологической структуры личности;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создание условий для развития у каждого ребенка творческих способностей в различных видах деятельности;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создание условий для выбора детьми и родителями дополни</w:t>
      </w:r>
      <w:r w:rsidRPr="008842F2">
        <w:rPr>
          <w:sz w:val="28"/>
          <w:szCs w:val="28"/>
        </w:rPr>
        <w:softHyphen/>
        <w:t>тельных образовательных кружков в соответствии со способ</w:t>
      </w:r>
      <w:r w:rsidRPr="008842F2">
        <w:rPr>
          <w:sz w:val="28"/>
          <w:szCs w:val="28"/>
        </w:rPr>
        <w:softHyphen/>
        <w:t>ностями;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создание гуманного стиля отношений между всеми субъекта</w:t>
      </w:r>
      <w:r w:rsidRPr="008842F2">
        <w:rPr>
          <w:sz w:val="28"/>
          <w:szCs w:val="28"/>
        </w:rPr>
        <w:softHyphen/>
        <w:t>ми образования;</w:t>
      </w:r>
    </w:p>
    <w:p w:rsidR="00680B9F" w:rsidRPr="008842F2" w:rsidRDefault="00680B9F" w:rsidP="00680B9F">
      <w:pPr>
        <w:ind w:firstLine="709"/>
        <w:jc w:val="both"/>
        <w:rPr>
          <w:sz w:val="28"/>
          <w:szCs w:val="28"/>
        </w:rPr>
      </w:pPr>
      <w:r w:rsidRPr="008842F2">
        <w:rPr>
          <w:sz w:val="28"/>
          <w:szCs w:val="28"/>
        </w:rPr>
        <w:t>- увеличение количества детей, проявляющих интерес к позна</w:t>
      </w:r>
      <w:r w:rsidRPr="008842F2">
        <w:rPr>
          <w:sz w:val="28"/>
          <w:szCs w:val="28"/>
        </w:rPr>
        <w:softHyphen/>
        <w:t>вательной деятельности, к раскрытию творческих способно</w:t>
      </w:r>
      <w:r w:rsidRPr="008842F2">
        <w:rPr>
          <w:sz w:val="28"/>
          <w:szCs w:val="28"/>
        </w:rPr>
        <w:softHyphen/>
        <w:t>стей.</w:t>
      </w:r>
    </w:p>
    <w:p w:rsidR="00147E69" w:rsidRPr="00441223" w:rsidRDefault="00147E69" w:rsidP="000C42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E69" w:rsidRDefault="00147E69" w:rsidP="000C4261">
      <w:pPr>
        <w:tabs>
          <w:tab w:val="left" w:pos="4"/>
        </w:tabs>
        <w:ind w:firstLine="709"/>
        <w:jc w:val="both"/>
        <w:rPr>
          <w:sz w:val="28"/>
          <w:szCs w:val="28"/>
        </w:rPr>
      </w:pPr>
    </w:p>
    <w:p w:rsidR="00680B9F" w:rsidRPr="00204BA4" w:rsidRDefault="00680B9F" w:rsidP="00680B9F">
      <w:pPr>
        <w:pStyle w:val="a7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>5. Основные направления Программы развития ДОУ</w:t>
      </w:r>
    </w:p>
    <w:p w:rsidR="00680B9F" w:rsidRPr="00204BA4" w:rsidRDefault="00680B9F" w:rsidP="00680B9F">
      <w:pPr>
        <w:pStyle w:val="a7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680B9F" w:rsidRPr="00204BA4" w:rsidRDefault="00680B9F" w:rsidP="00680B9F">
      <w:pPr>
        <w:pStyle w:val="a7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680B9F" w:rsidRPr="00204BA4" w:rsidRDefault="00680B9F" w:rsidP="00680B9F">
      <w:pPr>
        <w:pStyle w:val="a7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680B9F" w:rsidRDefault="00680B9F" w:rsidP="00680B9F">
      <w:pPr>
        <w:pStyle w:val="a7"/>
        <w:numPr>
          <w:ilvl w:val="0"/>
          <w:numId w:val="17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520"/>
        <w:gridCol w:w="2160"/>
      </w:tblGrid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680B9F" w:rsidRDefault="00680B9F" w:rsidP="00680B9F">
            <w:pPr>
              <w:pStyle w:val="ac"/>
              <w:numPr>
                <w:ilvl w:val="0"/>
                <w:numId w:val="17"/>
              </w:numPr>
              <w:tabs>
                <w:tab w:val="clear" w:pos="0"/>
                <w:tab w:val="left" w:pos="4"/>
              </w:tabs>
              <w:jc w:val="center"/>
              <w:rPr>
                <w:sz w:val="28"/>
                <w:szCs w:val="28"/>
              </w:rPr>
            </w:pPr>
            <w:r w:rsidRPr="00680B9F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Ответственные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1.Развивать систему органов самоуправления ДОУ, обеспечивая государственно-общественный характер управления.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1.1.Внесение изменений в нормативные акты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ДОУ и разработка новых локальных актов,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регулирующих организацию работы органов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самоуправления ДОУ в соответствии с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требованиями Федерального закона от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29.12.2012г. № 273-ФЗ «Об образовании 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Российской Федерации»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1.2.Обеспечение открытости участия органов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самоуправления в управлении ДОУ через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официальный сайт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1.3.Реализация системы материального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стимулирования педагогов в соответствии с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показателями эффективности (оценочный лист)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1.4. Организация совместной деятельности коллектива ДОУ, установление взаимоотношений для объединения усилий в процессе реализации ФГОС ДО.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1.5. Проведение мониторинга качества образования в соответствии с ФГОС ДО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1.6. Создание системы контроля через разные виды, формы и методы контроля: самоконтроль, самоанализ, самооценка педагогической деятельности по основным направлениям жизнедеятельности ДОУ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администратор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сайта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комиссия по оценке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</w:p>
        </w:tc>
      </w:tr>
      <w:tr w:rsidR="00680B9F" w:rsidRPr="008842F2" w:rsidTr="00AD3F2B">
        <w:trPr>
          <w:trHeight w:val="665"/>
        </w:trPr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2. Проведение маркетинговых мероприятий по выявлению удовлетворенности родителей работой ДОУ, их запросов на дополнительные образовательные услуги.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2.1. Проведение анкетирования по выявлению удовлетворенности родителей работой ДОУ для планирования дальнейшей работы.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2.2.Проведение анкетирования по выявлению запросов родителей на дополнительные образовательные услуги для планирования дальнейшей работы.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2.3.Размещение результатов запросов родителей на официальном сайте ДОУ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апрель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сентябрь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администратор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сайта</w:t>
            </w:r>
          </w:p>
        </w:tc>
      </w:tr>
      <w:tr w:rsidR="00680B9F" w:rsidRPr="008842F2" w:rsidTr="00AD3F2B">
        <w:trPr>
          <w:trHeight w:val="1055"/>
        </w:trPr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3. Функционирование Консультативного пункта в ДОУ для родителей (законных представителей) детей до 3-х лет, не посещаемых детский сад.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</w:tc>
      </w:tr>
    </w:tbl>
    <w:p w:rsidR="00680B9F" w:rsidRPr="008842F2" w:rsidRDefault="00680B9F" w:rsidP="00680B9F">
      <w:pPr>
        <w:tabs>
          <w:tab w:val="left" w:pos="4"/>
        </w:tabs>
        <w:jc w:val="both"/>
        <w:rPr>
          <w:sz w:val="20"/>
          <w:szCs w:val="20"/>
        </w:rPr>
      </w:pPr>
    </w:p>
    <w:p w:rsidR="00680B9F" w:rsidRPr="008842F2" w:rsidRDefault="00680B9F" w:rsidP="00680B9F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Совершенствовать образовательный процесс в соответствии с ФГОС ДО, основной образовательной программой дошкольного образования для обеспечения разностороннего развития с учетом познавательных потребностей и индивидуальных возможностей детей. Осуществлять  взаимодействие с  организациями посёлка для реализации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520"/>
        <w:gridCol w:w="2160"/>
      </w:tblGrid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Ответственные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1. Осуществлять образовательный процесс в соответствии с основной образовательной Программой,  в соответствии с требованиями ФГОС ДО. </w:t>
            </w:r>
          </w:p>
          <w:p w:rsidR="00680B9F" w:rsidRPr="008842F2" w:rsidRDefault="00680B9F" w:rsidP="00AD3F2B">
            <w:pPr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1.1. Создание условий для реализации ООП, в соответствии с требованиями ФГОС ДО.</w:t>
            </w:r>
          </w:p>
          <w:p w:rsidR="00680B9F" w:rsidRPr="008842F2" w:rsidRDefault="00680B9F" w:rsidP="00AD3F2B">
            <w:pPr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1.2. Разработка и корректировка перспективного, календарного планирования,рабочих образовательных программ  на основе интеграции образовательных областей для всех возрастных групп 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1.3. Проведение методических мероприятий с педагогическим коллективом по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методическому обеспечению ООП дошкольного образования</w:t>
            </w:r>
          </w:p>
          <w:p w:rsidR="00680B9F" w:rsidRPr="008842F2" w:rsidRDefault="00680B9F" w:rsidP="00AD3F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1.4.Организация взаимных посещений педагогами непосредственной образовательной деятельности в возрастных группах.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1.5.Проведение семинаров-практикумов по использованию современных технологий обучения, воспитания и развития дошкольников.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2.Создавать механизм, обеспечивающий проведение внутреннего мониторинга оценки качества образования в ДОУ.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2.1. В соответствии с положением по внутреннему мониторингу качества образования проводить контрольные мероприятия по мониторингу: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-состояния здоровья детей;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выполнения ООП;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-готовности ребенка к обучению в школе;</w:t>
            </w:r>
          </w:p>
          <w:p w:rsidR="00680B9F" w:rsidRPr="008842F2" w:rsidRDefault="00680B9F" w:rsidP="00AD3F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-изучение и выявление уровня педагогического мастерства и степени удовлетворенности педагогической деятельности через самоанализ педагогов.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специалисты</w:t>
            </w:r>
          </w:p>
          <w:p w:rsidR="00680B9F" w:rsidRPr="008842F2" w:rsidRDefault="00680B9F" w:rsidP="00AD3F2B">
            <w:pPr>
              <w:jc w:val="center"/>
              <w:rPr>
                <w:sz w:val="28"/>
                <w:szCs w:val="28"/>
              </w:rPr>
            </w:pP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3.Определить круг организаций, с которыми возможно осуществление  взаимодействия при освоении образовательной программы ДОУ.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3.1.Заключение договоров  взаимодействия по определенным направлениям образовательной программы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sz w:val="28"/>
                <w:szCs w:val="28"/>
              </w:rPr>
              <w:lastRenderedPageBreak/>
              <w:t>4.</w:t>
            </w:r>
            <w:r w:rsidRPr="008842F2">
              <w:rPr>
                <w:kern w:val="1"/>
                <w:sz w:val="28"/>
                <w:szCs w:val="28"/>
                <w:lang w:eastAsia="ar-SA"/>
              </w:rPr>
              <w:t>Активно использовать  современные педагогические технологии  в образовательной деятельности с воспитанниками.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4.1.Определиться в использовании современных технологий обучения, воспитания и развития дошкольников в соответствии с возрастными особенностями и индивидуальными способностями.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4.2. Обмен опытом педагогами ДОУ по использованию </w:t>
            </w:r>
            <w:r w:rsidRPr="008842F2">
              <w:rPr>
                <w:bCs/>
                <w:sz w:val="28"/>
                <w:szCs w:val="28"/>
              </w:rPr>
              <w:t>технологий организации образования детей дошкольного возраста.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сентябрь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специалисты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педагогов.</w:t>
            </w:r>
          </w:p>
        </w:tc>
      </w:tr>
    </w:tbl>
    <w:p w:rsidR="00680B9F" w:rsidRPr="008842F2" w:rsidRDefault="00680B9F" w:rsidP="00680B9F">
      <w:pPr>
        <w:tabs>
          <w:tab w:val="left" w:pos="4"/>
        </w:tabs>
        <w:jc w:val="both"/>
        <w:rPr>
          <w:sz w:val="28"/>
          <w:szCs w:val="28"/>
        </w:rPr>
      </w:pPr>
    </w:p>
    <w:p w:rsidR="00680B9F" w:rsidRPr="008842F2" w:rsidRDefault="00680B9F" w:rsidP="00680B9F">
      <w:pPr>
        <w:jc w:val="both"/>
        <w:rPr>
          <w:sz w:val="28"/>
          <w:szCs w:val="28"/>
        </w:rPr>
      </w:pPr>
      <w:r w:rsidRPr="008842F2">
        <w:rPr>
          <w:sz w:val="28"/>
          <w:szCs w:val="28"/>
        </w:rPr>
        <w:t xml:space="preserve"> 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520"/>
        <w:gridCol w:w="2160"/>
      </w:tblGrid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Ответственные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 Повышать профессиональную компетентность педагогического коллектива в вопросах здоровьесбережения и физического развития детей.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1.1. Активизация коллективных и индивидуальных форм методической работы с педагогами по вопросам физического развития, оздоровления  детей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1.2. Изучение передового опыта работы по теме «Развитие здоровьесберающей среды ДОО»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sz w:val="28"/>
                <w:szCs w:val="28"/>
              </w:rPr>
              <w:t xml:space="preserve">1.3.Проведение </w:t>
            </w:r>
            <w:r w:rsidRPr="008842F2">
              <w:rPr>
                <w:kern w:val="1"/>
                <w:sz w:val="28"/>
                <w:szCs w:val="28"/>
                <w:lang w:eastAsia="ar-SA"/>
              </w:rPr>
              <w:t>комплекса методических мероприятий  (РМО, семинары–практикумы, открытой НОД) по организации двигательной деятельности детей и НОД по физической культуре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1.4. Организация и проведение постоянно действующего семинара: «Здоровьесберегающие технологии, их применение в рамках ФГОС»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медсестра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 педагоги ДОУ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 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 Оптимизировать двигательную развивающую среду ДОУ.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2.1. Организация двигательной развивающей среды в ДОУ и семье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sz w:val="28"/>
                <w:szCs w:val="28"/>
              </w:rPr>
              <w:t>2.2.</w:t>
            </w:r>
            <w:r w:rsidRPr="008842F2">
              <w:rPr>
                <w:kern w:val="1"/>
                <w:sz w:val="28"/>
                <w:szCs w:val="28"/>
                <w:lang w:eastAsia="ar-SA"/>
              </w:rPr>
              <w:t xml:space="preserve"> Использование разнообразных форм организации двигательной активности детей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2.3. Приобретение спортивного оборудования для игр зимой и летом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2.4.Приобретение атрибутов для проведения ОРУ во всех группах (флажки, погремушки, кубики и др.)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3.Совершенствовать организационно-методические условия физического развития детей.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3.1.Внедрение в образовательный процесс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технологий по оздоровлению и воспитанию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здорового образа жизни дошкольников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3.2. Интеграция  здоровьесберегающих технологий  в образовательные области (интегрирование их в  различные виды самостоятельной детской деятельности и совместной деятельности с педагогами).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3.2.Создание банка методических рекомендаций по здоровому образу жизни дошкольников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3.4. Реализация комплекса оздоровительных и профилактических мероприятий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3.5.Пропаганда здорового образа жизни и ценности собственного здоровья через систематическое проведение физкультурных праздников и Дней здоровья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3.6.Создание условий жизнедеятельности благоприятных для развития и повышения уровня здоровья детей.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ф/к, 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ф/к, 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ф/к, 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ф/к, 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медсестра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медсестра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медсестра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4.Совершенствовать представления родителей о формировании ЗОЖ у дошкольников, физическом развитии детей.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4.1. Тематические проекты-встречи с родителями по вопросам оздоровления детей (мастер - классы, круглые столы, семинары-практикумы, консультации). 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4.2. Организация и проведение совместных спортивно-оздоровительных мероприятий </w:t>
            </w:r>
            <w:r w:rsidRPr="008842F2">
              <w:rPr>
                <w:sz w:val="28"/>
                <w:szCs w:val="28"/>
              </w:rPr>
              <w:lastRenderedPageBreak/>
              <w:t>совместно с родителями и детьми: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-совместные спортивные мероприятия (праздники, развлечения, спортивные игры и пр.);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-организация консультативной помощи (на родительских собраниях, наглядная информация, фоторепортажи с различных мероприятий и пр.);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-п</w:t>
            </w:r>
            <w:r w:rsidRPr="008842F2">
              <w:rPr>
                <w:color w:val="000000"/>
                <w:sz w:val="28"/>
                <w:szCs w:val="28"/>
              </w:rPr>
              <w:t>риобщение родителей к общедоступной информации для ознакомления и совместного обсуждения через официальный сайт ДОУ.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ф/к, 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педагоги ДОУ,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5. Организация мониторинга состояния здоровья детей, условий созданных для профилактики и оздоровления детей дошкольного возраста: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анализ заболеваемости, групп здоровья детей,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анализ психологического благополучия во всех возрастных группах.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5.1. Комплексная оценка эффективности здоровьесберегающей и здоровьеформирующей деятельности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rFonts w:eastAsia="Calibri"/>
                <w:color w:val="000000"/>
                <w:sz w:val="28"/>
                <w:szCs w:val="28"/>
              </w:rPr>
              <w:t>5.2.Анализ эффективности работы по укреплению материально-технической базы детского сада, совершенствованию предметно пространственной развивающей  среды всех помещений ДОУ  с позиции здоровьесбережения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инструктор по ф/к,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медсестра,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психолог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</w:tc>
      </w:tr>
    </w:tbl>
    <w:p w:rsidR="00680B9F" w:rsidRPr="008842F2" w:rsidRDefault="00680B9F" w:rsidP="00680B9F">
      <w:pPr>
        <w:tabs>
          <w:tab w:val="left" w:pos="4"/>
        </w:tabs>
        <w:jc w:val="both"/>
      </w:pPr>
    </w:p>
    <w:p w:rsidR="00680B9F" w:rsidRPr="008842F2" w:rsidRDefault="00680B9F" w:rsidP="00680B9F">
      <w:pPr>
        <w:rPr>
          <w:sz w:val="28"/>
          <w:szCs w:val="28"/>
        </w:rPr>
      </w:pPr>
      <w:r w:rsidRPr="008842F2">
        <w:rPr>
          <w:sz w:val="28"/>
          <w:szCs w:val="28"/>
        </w:rPr>
        <w:t xml:space="preserve"> Повысить уровень профессиональной компетентности педагогов ДОУ, создавая условия для развития их субъектной позиции.</w:t>
      </w:r>
    </w:p>
    <w:p w:rsidR="00680B9F" w:rsidRPr="008842F2" w:rsidRDefault="00680B9F" w:rsidP="00680B9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520"/>
        <w:gridCol w:w="2160"/>
      </w:tblGrid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Ответственные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 Стимулировать профессиональную самоорганизацию деятельности педагогов, поддерживать инициативу и творчество.</w:t>
            </w:r>
          </w:p>
          <w:p w:rsidR="00680B9F" w:rsidRPr="008842F2" w:rsidRDefault="00680B9F" w:rsidP="00AD3F2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1.1.</w:t>
            </w:r>
            <w:r w:rsidRPr="008842F2">
              <w:rPr>
                <w:color w:val="000000"/>
                <w:sz w:val="28"/>
                <w:szCs w:val="28"/>
              </w:rPr>
              <w:t xml:space="preserve"> Изучение и выявление уровня педагогического мастерства и степени удовлетворенности педагогической деятельности через самоанализ педагогов.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1.2. Реализация плана повышения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квалификации педагогов: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-подготовка и сопровождение аттестации </w:t>
            </w:r>
            <w:r w:rsidRPr="008842F2">
              <w:rPr>
                <w:sz w:val="28"/>
                <w:szCs w:val="28"/>
              </w:rPr>
              <w:lastRenderedPageBreak/>
              <w:t>педагогических работников;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курсовая подготовка (по перспективному плану);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взаимопосещение открытой НОД;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самообразование,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изучение передового опыта работы;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- обобщение и презентация опыта работы педагогов ДОУ.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1.3.Моральное стимулирование участия педагогов ДОУ  в районных  конкурсах, методических объединениях, семинарах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1.3. Организация работы по повышению профессиональной компетентности  у молодых педагогов</w:t>
            </w:r>
          </w:p>
          <w:p w:rsidR="00680B9F" w:rsidRPr="008842F2" w:rsidRDefault="00680B9F" w:rsidP="00AD3F2B">
            <w:pPr>
              <w:rPr>
                <w:color w:val="000000"/>
                <w:spacing w:val="6"/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1.4.</w:t>
            </w:r>
            <w:r w:rsidRPr="008842F2">
              <w:rPr>
                <w:color w:val="000000"/>
                <w:spacing w:val="6"/>
                <w:sz w:val="28"/>
                <w:szCs w:val="28"/>
              </w:rPr>
              <w:t xml:space="preserve"> Проведение в ДОУ семинаров-практикумов, круглых столов по темам годовых задач </w:t>
            </w:r>
          </w:p>
          <w:p w:rsidR="00680B9F" w:rsidRPr="008842F2" w:rsidRDefault="00680B9F" w:rsidP="00AD3F2B">
            <w:pPr>
              <w:rPr>
                <w:color w:val="000000"/>
                <w:spacing w:val="6"/>
                <w:sz w:val="28"/>
                <w:szCs w:val="28"/>
              </w:rPr>
            </w:pPr>
            <w:r w:rsidRPr="008842F2">
              <w:rPr>
                <w:color w:val="000000"/>
                <w:spacing w:val="6"/>
                <w:sz w:val="28"/>
                <w:szCs w:val="28"/>
              </w:rPr>
              <w:t>1.5. Посещение мероприятий образовательной деятельности с целью оценки уровня владения педагогами современными педагогическими  технологиями.</w:t>
            </w:r>
          </w:p>
          <w:p w:rsidR="00680B9F" w:rsidRPr="008842F2" w:rsidRDefault="00680B9F" w:rsidP="00AD3F2B">
            <w:pPr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1.6. Создание публикаций, в виде материалов методического  характера (предполагается обмен опытом).</w:t>
            </w:r>
          </w:p>
          <w:p w:rsidR="00680B9F" w:rsidRPr="008842F2" w:rsidRDefault="00680B9F" w:rsidP="00AD3F2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1.7.Приобщение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</w:tc>
      </w:tr>
      <w:tr w:rsidR="00680B9F" w:rsidRPr="008842F2" w:rsidTr="00AD3F2B">
        <w:trPr>
          <w:trHeight w:val="2262"/>
        </w:trPr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2. Продолжать работу по повышению педагогической компетентности в условиях  реализации ФГОС ДО.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2.1. Организация методического сопровождения педагогов для обеспечения реализации ФГОС ДО.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2.2.Организация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2.3.Стимулировать самообразование педагогов в области реализации ФГОС ДО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2.4.Участие в  семинарах, конференциях, </w:t>
            </w:r>
            <w:r w:rsidRPr="008842F2">
              <w:rPr>
                <w:sz w:val="28"/>
                <w:szCs w:val="28"/>
              </w:rPr>
              <w:lastRenderedPageBreak/>
              <w:t>совещаниях по проблемам реализации ФГОС ДО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2.5.Комплектование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</w:tc>
      </w:tr>
    </w:tbl>
    <w:p w:rsidR="00680B9F" w:rsidRPr="008842F2" w:rsidRDefault="00680B9F" w:rsidP="00680B9F">
      <w:pPr>
        <w:tabs>
          <w:tab w:val="left" w:pos="4"/>
        </w:tabs>
        <w:jc w:val="both"/>
        <w:rPr>
          <w:sz w:val="16"/>
          <w:szCs w:val="16"/>
        </w:rPr>
      </w:pPr>
      <w:r w:rsidRPr="008842F2">
        <w:rPr>
          <w:sz w:val="28"/>
          <w:szCs w:val="28"/>
        </w:rPr>
        <w:lastRenderedPageBreak/>
        <w:tab/>
      </w:r>
    </w:p>
    <w:p w:rsidR="00680B9F" w:rsidRPr="008842F2" w:rsidRDefault="00680B9F" w:rsidP="00680B9F">
      <w:pPr>
        <w:rPr>
          <w:sz w:val="28"/>
          <w:szCs w:val="28"/>
        </w:rPr>
      </w:pPr>
    </w:p>
    <w:p w:rsidR="00680B9F" w:rsidRPr="008842F2" w:rsidRDefault="00680B9F" w:rsidP="00680B9F">
      <w:pPr>
        <w:rPr>
          <w:sz w:val="28"/>
          <w:szCs w:val="28"/>
        </w:rPr>
      </w:pPr>
      <w:r w:rsidRPr="008842F2">
        <w:rPr>
          <w:sz w:val="28"/>
          <w:szCs w:val="28"/>
        </w:rPr>
        <w:t xml:space="preserve"> Расширять сетевое взаимодействие ДОУ (с семьей, школой, социокультурной средой посёлка).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520"/>
        <w:gridCol w:w="2160"/>
      </w:tblGrid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Ответственные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 Обеспечить психолого-педагогическое сопровождение семей воспитанников.</w:t>
            </w:r>
          </w:p>
          <w:p w:rsidR="00680B9F" w:rsidRPr="008842F2" w:rsidRDefault="00680B9F" w:rsidP="00AD3F2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1.1. Проведение анкетирования родителей, направленного на трудности в воспитании своих детей.</w:t>
            </w:r>
          </w:p>
          <w:p w:rsidR="00680B9F" w:rsidRPr="008842F2" w:rsidRDefault="00680B9F" w:rsidP="00AD3F2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1.2. Проведение исследований семей воспитанников для выявления: основных ценностей семей, их образовательного уровня, социального и материального положения.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1.3. Создание условий для совершенствования системы взаимодействия с родителями: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-совершенствование нормативно-правовой базы в соответствии с действующим законодательством;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 разработка совместных планов, проектов.</w:t>
            </w:r>
          </w:p>
          <w:p w:rsidR="00680B9F" w:rsidRPr="008842F2" w:rsidRDefault="00680B9F" w:rsidP="00AD3F2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842F2">
              <w:rPr>
                <w:rFonts w:eastAsia="Calibri"/>
                <w:color w:val="000000"/>
                <w:sz w:val="28"/>
                <w:szCs w:val="28"/>
              </w:rPr>
              <w:t>1.4. Развитие разнообразных, эмоционально-насыщенных способов вовлечения родителей в жизнь детского сада: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 внедрение активных форм работы с семьей (мастер – классы, круглые столы, семинары-практикумы, консультации);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 проведение общих и групповых родительских собраний по актуальным  вопросам воспитания и образования детей.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1.5. Организация совместных мероприятий: праздники и досуги, дни здоровья, выставки –конкурсы и пр.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 xml:space="preserve">1.6. Оформление информационных стендов для родителей в группах  и внесение на сайт образовательного учреждения информационного материала на актуальные </w:t>
            </w:r>
            <w:r w:rsidRPr="008842F2">
              <w:rPr>
                <w:kern w:val="1"/>
                <w:sz w:val="28"/>
                <w:szCs w:val="28"/>
                <w:lang w:eastAsia="ar-SA"/>
              </w:rPr>
              <w:lastRenderedPageBreak/>
              <w:t>темы</w:t>
            </w:r>
          </w:p>
          <w:p w:rsidR="00680B9F" w:rsidRPr="008842F2" w:rsidRDefault="00680B9F" w:rsidP="00AD3F2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1.7. Организация индивидуальных консультаций для родителей и воспитанников всеми специалистами ДОУ.</w:t>
            </w:r>
          </w:p>
          <w:p w:rsidR="00680B9F" w:rsidRPr="008842F2" w:rsidRDefault="00680B9F" w:rsidP="00AD3F2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>1.8. Проведение наглядной агитации: оформление тематических папок-передвижек, раздача информационного материала.</w:t>
            </w:r>
          </w:p>
          <w:p w:rsidR="00680B9F" w:rsidRPr="008842F2" w:rsidRDefault="00680B9F" w:rsidP="00AD3F2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842F2">
              <w:rPr>
                <w:rFonts w:eastAsia="Calibri"/>
                <w:color w:val="000000"/>
                <w:sz w:val="28"/>
                <w:szCs w:val="28"/>
              </w:rPr>
              <w:t>1.9. Привлечение родительской общественности к решению важнейших вопросов обеспечения образовательного процесса: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-родительский совет Учреждения;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-групповые родительские комитеты.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1.10.Функционирование  Консультативного пункта для родителей.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1.11. Оценка эффективности взаимодействия с родителями: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-анализ реализации совместных планов, программы (в ежегодном публичном докладе руководителя);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-внесение необходимых корректив.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сентябрь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сентябрь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842F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администратор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сайта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</w:tc>
      </w:tr>
      <w:tr w:rsidR="00680B9F" w:rsidRPr="008842F2" w:rsidTr="00AD3F2B">
        <w:trPr>
          <w:trHeight w:val="404"/>
        </w:trPr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2. Обеспечить функционирование ДОУ как открытой системы: использование ресурсов социокультурной среды для обогащения образовательного процесса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2.1. Преемственность в работе со школой: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орг</w:t>
            </w:r>
            <w:r w:rsidRPr="008842F2">
              <w:rPr>
                <w:spacing w:val="-1"/>
                <w:sz w:val="28"/>
                <w:szCs w:val="28"/>
              </w:rPr>
              <w:t>а</w:t>
            </w:r>
            <w:r w:rsidRPr="008842F2">
              <w:rPr>
                <w:spacing w:val="1"/>
                <w:sz w:val="28"/>
                <w:szCs w:val="28"/>
              </w:rPr>
              <w:t>низ</w:t>
            </w:r>
            <w:r w:rsidRPr="008842F2">
              <w:rPr>
                <w:spacing w:val="-1"/>
                <w:sz w:val="28"/>
                <w:szCs w:val="28"/>
              </w:rPr>
              <w:t>а</w:t>
            </w:r>
            <w:r w:rsidRPr="008842F2">
              <w:rPr>
                <w:spacing w:val="1"/>
                <w:sz w:val="28"/>
                <w:szCs w:val="28"/>
              </w:rPr>
              <w:t>ци</w:t>
            </w:r>
            <w:r w:rsidRPr="008842F2">
              <w:rPr>
                <w:sz w:val="28"/>
                <w:szCs w:val="28"/>
              </w:rPr>
              <w:t xml:space="preserve">я </w:t>
            </w:r>
            <w:r w:rsidRPr="008842F2">
              <w:rPr>
                <w:spacing w:val="-1"/>
                <w:sz w:val="28"/>
                <w:szCs w:val="28"/>
              </w:rPr>
              <w:t>с</w:t>
            </w:r>
            <w:r w:rsidRPr="008842F2">
              <w:rPr>
                <w:sz w:val="28"/>
                <w:szCs w:val="28"/>
              </w:rPr>
              <w:t>ов</w:t>
            </w:r>
            <w:r w:rsidRPr="008842F2">
              <w:rPr>
                <w:spacing w:val="-1"/>
                <w:sz w:val="28"/>
                <w:szCs w:val="28"/>
              </w:rPr>
              <w:t>мес</w:t>
            </w:r>
            <w:r w:rsidRPr="008842F2">
              <w:rPr>
                <w:sz w:val="28"/>
                <w:szCs w:val="28"/>
              </w:rPr>
              <w:t>т</w:t>
            </w:r>
            <w:r w:rsidRPr="008842F2">
              <w:rPr>
                <w:spacing w:val="1"/>
                <w:sz w:val="28"/>
                <w:szCs w:val="28"/>
              </w:rPr>
              <w:t>н</w:t>
            </w:r>
            <w:r w:rsidRPr="008842F2">
              <w:rPr>
                <w:sz w:val="28"/>
                <w:szCs w:val="28"/>
              </w:rPr>
              <w:t>ых</w:t>
            </w:r>
            <w:r w:rsidRPr="008842F2">
              <w:rPr>
                <w:spacing w:val="-1"/>
                <w:sz w:val="28"/>
                <w:szCs w:val="28"/>
              </w:rPr>
              <w:t>ме</w:t>
            </w:r>
            <w:r w:rsidRPr="008842F2">
              <w:rPr>
                <w:sz w:val="28"/>
                <w:szCs w:val="28"/>
              </w:rPr>
              <w:t>ро</w:t>
            </w:r>
            <w:r w:rsidRPr="008842F2">
              <w:rPr>
                <w:spacing w:val="1"/>
                <w:sz w:val="28"/>
                <w:szCs w:val="28"/>
              </w:rPr>
              <w:t>п</w:t>
            </w:r>
            <w:r w:rsidRPr="008842F2">
              <w:rPr>
                <w:sz w:val="28"/>
                <w:szCs w:val="28"/>
              </w:rPr>
              <w:t>р</w:t>
            </w:r>
            <w:r w:rsidRPr="008842F2">
              <w:rPr>
                <w:spacing w:val="1"/>
                <w:sz w:val="28"/>
                <w:szCs w:val="28"/>
              </w:rPr>
              <w:t>и</w:t>
            </w:r>
            <w:r w:rsidRPr="008842F2">
              <w:rPr>
                <w:sz w:val="28"/>
                <w:szCs w:val="28"/>
              </w:rPr>
              <w:t>я</w:t>
            </w:r>
            <w:r w:rsidRPr="008842F2">
              <w:rPr>
                <w:spacing w:val="-2"/>
                <w:sz w:val="28"/>
                <w:szCs w:val="28"/>
              </w:rPr>
              <w:t>т</w:t>
            </w:r>
            <w:r w:rsidRPr="008842F2">
              <w:rPr>
                <w:spacing w:val="1"/>
                <w:sz w:val="28"/>
                <w:szCs w:val="28"/>
              </w:rPr>
              <w:t>и</w:t>
            </w:r>
            <w:r w:rsidRPr="008842F2">
              <w:rPr>
                <w:sz w:val="28"/>
                <w:szCs w:val="28"/>
              </w:rPr>
              <w:t>йсС</w:t>
            </w:r>
            <w:r w:rsidRPr="008842F2">
              <w:rPr>
                <w:spacing w:val="-3"/>
                <w:sz w:val="28"/>
                <w:szCs w:val="28"/>
              </w:rPr>
              <w:t>О</w:t>
            </w:r>
            <w:r w:rsidRPr="008842F2">
              <w:rPr>
                <w:sz w:val="28"/>
                <w:szCs w:val="28"/>
              </w:rPr>
              <w:t>Ш  -</w:t>
            </w:r>
            <w:r w:rsidRPr="008842F2">
              <w:rPr>
                <w:spacing w:val="-1"/>
                <w:sz w:val="28"/>
                <w:szCs w:val="28"/>
              </w:rPr>
              <w:t>с</w:t>
            </w:r>
            <w:r w:rsidRPr="008842F2">
              <w:rPr>
                <w:sz w:val="28"/>
                <w:szCs w:val="28"/>
              </w:rPr>
              <w:t>о</w:t>
            </w:r>
            <w:r w:rsidRPr="008842F2">
              <w:rPr>
                <w:spacing w:val="-1"/>
                <w:sz w:val="28"/>
                <w:szCs w:val="28"/>
              </w:rPr>
              <w:t>с</w:t>
            </w:r>
            <w:r w:rsidRPr="008842F2">
              <w:rPr>
                <w:sz w:val="28"/>
                <w:szCs w:val="28"/>
              </w:rPr>
              <w:t>т</w:t>
            </w:r>
            <w:r w:rsidRPr="008842F2">
              <w:rPr>
                <w:spacing w:val="1"/>
                <w:sz w:val="28"/>
                <w:szCs w:val="28"/>
              </w:rPr>
              <w:t>а</w:t>
            </w:r>
            <w:r w:rsidRPr="008842F2">
              <w:rPr>
                <w:sz w:val="28"/>
                <w:szCs w:val="28"/>
              </w:rPr>
              <w:t>вл</w:t>
            </w:r>
            <w:r w:rsidRPr="008842F2">
              <w:rPr>
                <w:spacing w:val="-1"/>
                <w:sz w:val="28"/>
                <w:szCs w:val="28"/>
              </w:rPr>
              <w:t>е</w:t>
            </w:r>
            <w:r w:rsidRPr="008842F2">
              <w:rPr>
                <w:spacing w:val="1"/>
                <w:sz w:val="28"/>
                <w:szCs w:val="28"/>
              </w:rPr>
              <w:t>ни</w:t>
            </w:r>
            <w:r w:rsidRPr="008842F2">
              <w:rPr>
                <w:sz w:val="28"/>
                <w:szCs w:val="28"/>
              </w:rPr>
              <w:t>е</w:t>
            </w:r>
            <w:r w:rsidRPr="008842F2">
              <w:rPr>
                <w:spacing w:val="1"/>
                <w:sz w:val="28"/>
                <w:szCs w:val="28"/>
              </w:rPr>
              <w:t>п</w:t>
            </w:r>
            <w:r w:rsidRPr="008842F2">
              <w:rPr>
                <w:sz w:val="28"/>
                <w:szCs w:val="28"/>
              </w:rPr>
              <w:t>л</w:t>
            </w:r>
            <w:r w:rsidRPr="008842F2">
              <w:rPr>
                <w:spacing w:val="-1"/>
                <w:sz w:val="28"/>
                <w:szCs w:val="28"/>
              </w:rPr>
              <w:t>а</w:t>
            </w:r>
            <w:r w:rsidRPr="008842F2">
              <w:rPr>
                <w:spacing w:val="1"/>
                <w:sz w:val="28"/>
                <w:szCs w:val="28"/>
              </w:rPr>
              <w:t>н</w:t>
            </w:r>
            <w:r w:rsidRPr="008842F2">
              <w:rPr>
                <w:sz w:val="28"/>
                <w:szCs w:val="28"/>
              </w:rPr>
              <w:t>авз</w:t>
            </w:r>
            <w:r w:rsidRPr="008842F2">
              <w:rPr>
                <w:spacing w:val="-1"/>
                <w:sz w:val="28"/>
                <w:szCs w:val="28"/>
              </w:rPr>
              <w:t>а</w:t>
            </w:r>
            <w:r w:rsidRPr="008842F2">
              <w:rPr>
                <w:spacing w:val="1"/>
                <w:sz w:val="28"/>
                <w:szCs w:val="28"/>
              </w:rPr>
              <w:t>и</w:t>
            </w:r>
            <w:r w:rsidRPr="008842F2">
              <w:rPr>
                <w:spacing w:val="-1"/>
                <w:sz w:val="28"/>
                <w:szCs w:val="28"/>
              </w:rPr>
              <w:t>м</w:t>
            </w:r>
            <w:r w:rsidRPr="008842F2">
              <w:rPr>
                <w:sz w:val="28"/>
                <w:szCs w:val="28"/>
              </w:rPr>
              <w:t>од</w:t>
            </w:r>
            <w:r w:rsidRPr="008842F2">
              <w:rPr>
                <w:spacing w:val="-1"/>
                <w:sz w:val="28"/>
                <w:szCs w:val="28"/>
              </w:rPr>
              <w:t>е</w:t>
            </w:r>
            <w:r w:rsidRPr="008842F2">
              <w:rPr>
                <w:spacing w:val="1"/>
                <w:sz w:val="28"/>
                <w:szCs w:val="28"/>
              </w:rPr>
              <w:t>й</w:t>
            </w:r>
            <w:r w:rsidRPr="008842F2">
              <w:rPr>
                <w:spacing w:val="-1"/>
                <w:sz w:val="28"/>
                <w:szCs w:val="28"/>
              </w:rPr>
              <w:t>с</w:t>
            </w:r>
            <w:r w:rsidRPr="008842F2">
              <w:rPr>
                <w:sz w:val="28"/>
                <w:szCs w:val="28"/>
              </w:rPr>
              <w:t>твияс вклю</w:t>
            </w:r>
            <w:r w:rsidRPr="008842F2">
              <w:rPr>
                <w:spacing w:val="-1"/>
                <w:sz w:val="28"/>
                <w:szCs w:val="28"/>
              </w:rPr>
              <w:t>че</w:t>
            </w:r>
            <w:r w:rsidRPr="008842F2">
              <w:rPr>
                <w:spacing w:val="1"/>
                <w:sz w:val="28"/>
                <w:szCs w:val="28"/>
              </w:rPr>
              <w:t>ни</w:t>
            </w:r>
            <w:r w:rsidRPr="008842F2">
              <w:rPr>
                <w:spacing w:val="-1"/>
                <w:sz w:val="28"/>
                <w:szCs w:val="28"/>
              </w:rPr>
              <w:t>е</w:t>
            </w:r>
            <w:r w:rsidRPr="008842F2">
              <w:rPr>
                <w:sz w:val="28"/>
                <w:szCs w:val="28"/>
              </w:rPr>
              <w:t>м</w:t>
            </w:r>
            <w:r w:rsidRPr="008842F2">
              <w:rPr>
                <w:spacing w:val="1"/>
                <w:sz w:val="28"/>
                <w:szCs w:val="28"/>
              </w:rPr>
              <w:t>п</w:t>
            </w:r>
            <w:r w:rsidRPr="008842F2">
              <w:rPr>
                <w:sz w:val="28"/>
                <w:szCs w:val="28"/>
              </w:rPr>
              <w:t>рор</w:t>
            </w:r>
            <w:r w:rsidRPr="008842F2">
              <w:rPr>
                <w:spacing w:val="-1"/>
                <w:sz w:val="28"/>
                <w:szCs w:val="28"/>
              </w:rPr>
              <w:t>а</w:t>
            </w:r>
            <w:r w:rsidRPr="008842F2">
              <w:rPr>
                <w:sz w:val="28"/>
                <w:szCs w:val="28"/>
              </w:rPr>
              <w:t>бо</w:t>
            </w:r>
            <w:r w:rsidRPr="008842F2">
              <w:rPr>
                <w:spacing w:val="1"/>
                <w:sz w:val="28"/>
                <w:szCs w:val="28"/>
              </w:rPr>
              <w:t>т</w:t>
            </w:r>
            <w:r w:rsidRPr="008842F2">
              <w:rPr>
                <w:spacing w:val="-1"/>
                <w:sz w:val="28"/>
                <w:szCs w:val="28"/>
              </w:rPr>
              <w:t>к</w:t>
            </w:r>
            <w:r w:rsidRPr="008842F2">
              <w:rPr>
                <w:sz w:val="28"/>
                <w:szCs w:val="28"/>
              </w:rPr>
              <w:t>и</w:t>
            </w:r>
            <w:r w:rsidRPr="008842F2">
              <w:rPr>
                <w:spacing w:val="1"/>
                <w:sz w:val="28"/>
                <w:szCs w:val="28"/>
              </w:rPr>
              <w:t xml:space="preserve"> п</w:t>
            </w:r>
            <w:r w:rsidRPr="008842F2">
              <w:rPr>
                <w:sz w:val="28"/>
                <w:szCs w:val="28"/>
              </w:rPr>
              <w:t>р</w:t>
            </w:r>
            <w:r w:rsidRPr="008842F2">
              <w:rPr>
                <w:spacing w:val="-1"/>
                <w:sz w:val="28"/>
                <w:szCs w:val="28"/>
              </w:rPr>
              <w:t>еемс</w:t>
            </w:r>
            <w:r w:rsidRPr="008842F2">
              <w:rPr>
                <w:sz w:val="28"/>
                <w:szCs w:val="28"/>
              </w:rPr>
              <w:t>тв</w:t>
            </w:r>
            <w:r w:rsidRPr="008842F2">
              <w:rPr>
                <w:spacing w:val="-1"/>
                <w:sz w:val="28"/>
                <w:szCs w:val="28"/>
              </w:rPr>
              <w:t>е</w:t>
            </w:r>
            <w:r w:rsidRPr="008842F2">
              <w:rPr>
                <w:spacing w:val="1"/>
                <w:sz w:val="28"/>
                <w:szCs w:val="28"/>
              </w:rPr>
              <w:t>нн</w:t>
            </w:r>
            <w:r w:rsidRPr="008842F2">
              <w:rPr>
                <w:sz w:val="28"/>
                <w:szCs w:val="28"/>
              </w:rPr>
              <w:t>о</w:t>
            </w:r>
            <w:r w:rsidRPr="008842F2">
              <w:rPr>
                <w:spacing w:val="-1"/>
                <w:sz w:val="28"/>
                <w:szCs w:val="28"/>
              </w:rPr>
              <w:t>с</w:t>
            </w:r>
            <w:r w:rsidRPr="008842F2">
              <w:rPr>
                <w:sz w:val="28"/>
                <w:szCs w:val="28"/>
              </w:rPr>
              <w:t>тиФ</w:t>
            </w:r>
            <w:r w:rsidRPr="008842F2">
              <w:rPr>
                <w:spacing w:val="-2"/>
                <w:sz w:val="28"/>
                <w:szCs w:val="28"/>
              </w:rPr>
              <w:t>Г</w:t>
            </w:r>
            <w:r w:rsidRPr="008842F2">
              <w:rPr>
                <w:sz w:val="28"/>
                <w:szCs w:val="28"/>
              </w:rPr>
              <w:t>ОС НООиДО;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2.2. Посещение школьного музея:</w:t>
            </w: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использование тематических выставок в формировании патриотического сознания у дошкольников;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2.3.Экскурсии в библиотеку: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развитие любознательности, речи, познавательного интереса у дошкольников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2.4. Взаимодействие с МУК  ЦКС (клуб х.Демино): совершенствование творческого потенциала воспитанников ДОУ посредством участия в праздниках, конкурсах, организованных клубом х.Дёмино</w:t>
            </w:r>
          </w:p>
          <w:p w:rsidR="00680B9F" w:rsidRPr="008842F2" w:rsidRDefault="00680B9F" w:rsidP="00AD3F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 МУЗ Деминская врачебная амбулатория: профилактика заболеваний, проведение мероприятий по оздоровлению воспитанников ДОУ.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842F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ab/>
            </w:r>
            <w:r w:rsidRPr="008842F2">
              <w:rPr>
                <w:sz w:val="28"/>
                <w:szCs w:val="28"/>
              </w:rPr>
              <w:tab/>
            </w: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  <w:tab w:val="left" w:pos="345"/>
                <w:tab w:val="center" w:pos="1152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 ДОУ,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директор СОШ,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медсестра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</w:tc>
      </w:tr>
    </w:tbl>
    <w:p w:rsidR="00680B9F" w:rsidRPr="008842F2" w:rsidRDefault="00680B9F" w:rsidP="00680B9F">
      <w:pPr>
        <w:rPr>
          <w:sz w:val="28"/>
          <w:szCs w:val="28"/>
        </w:rPr>
      </w:pPr>
    </w:p>
    <w:p w:rsidR="00680B9F" w:rsidRPr="008842F2" w:rsidRDefault="00680B9F" w:rsidP="00680B9F">
      <w:pPr>
        <w:rPr>
          <w:sz w:val="28"/>
          <w:szCs w:val="28"/>
        </w:rPr>
      </w:pPr>
      <w:r w:rsidRPr="008842F2">
        <w:rPr>
          <w:sz w:val="28"/>
          <w:szCs w:val="28"/>
        </w:rPr>
        <w:t xml:space="preserve"> Обогащать предметно- пространственную среду и материально-техническую базу ДОУ согласно требованиям ФГОС ДО.</w:t>
      </w:r>
    </w:p>
    <w:p w:rsidR="00680B9F" w:rsidRPr="008842F2" w:rsidRDefault="00680B9F" w:rsidP="00680B9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2520"/>
        <w:gridCol w:w="2160"/>
      </w:tblGrid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Ответственные</w:t>
            </w:r>
          </w:p>
        </w:tc>
      </w:tr>
      <w:tr w:rsidR="00680B9F" w:rsidRPr="008842F2" w:rsidTr="00AD3F2B"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 Целенаправленно совершенствовать предметно-развивающую среду с учетом оптимальной насыщенности, целостности, полифункциональности.</w:t>
            </w:r>
          </w:p>
          <w:p w:rsidR="00680B9F" w:rsidRPr="008842F2" w:rsidRDefault="00680B9F" w:rsidP="00AD3F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 xml:space="preserve">1.1. </w:t>
            </w:r>
            <w:r w:rsidRPr="008842F2">
              <w:rPr>
                <w:color w:val="000000"/>
                <w:sz w:val="28"/>
                <w:szCs w:val="28"/>
              </w:rPr>
              <w:t>Проведение качественного анализа материально-технической базы предметно- пространственной среды.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1.2. Обновление предметно-развивающей среды, способствующей реализации нового содержания  дошкольного образования, достижению новых образовательных результатов ДОУ:</w:t>
            </w:r>
          </w:p>
          <w:p w:rsidR="00680B9F" w:rsidRPr="008842F2" w:rsidRDefault="00680B9F" w:rsidP="00AD3F2B">
            <w:pPr>
              <w:suppressAutoHyphens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-оборудование группового помещения развивающими пособиями, сюжетными игрушками, играми развивающей направленности,</w:t>
            </w:r>
            <w:r w:rsidRPr="008842F2">
              <w:rPr>
                <w:sz w:val="28"/>
                <w:szCs w:val="28"/>
              </w:rPr>
              <w:t xml:space="preserve"> детской литературы</w:t>
            </w:r>
            <w:r w:rsidRPr="008842F2">
              <w:rPr>
                <w:kern w:val="1"/>
                <w:sz w:val="28"/>
                <w:szCs w:val="28"/>
                <w:lang w:eastAsia="ar-SA"/>
              </w:rPr>
              <w:t>;</w:t>
            </w:r>
          </w:p>
          <w:p w:rsidR="00680B9F" w:rsidRPr="008842F2" w:rsidRDefault="00680B9F" w:rsidP="00AD3F2B">
            <w:pPr>
              <w:rPr>
                <w:kern w:val="1"/>
                <w:sz w:val="28"/>
                <w:szCs w:val="28"/>
                <w:lang w:eastAsia="ar-SA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>-пополнение  программно-методического,  дидактического  и диагностического сопровождения  образовательной программы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kern w:val="1"/>
                <w:sz w:val="28"/>
                <w:szCs w:val="28"/>
                <w:lang w:eastAsia="ar-SA"/>
              </w:rPr>
              <w:t xml:space="preserve">1.2. </w:t>
            </w:r>
            <w:r w:rsidRPr="008842F2">
              <w:rPr>
                <w:sz w:val="28"/>
                <w:szCs w:val="28"/>
              </w:rPr>
              <w:t>Приобретение оборудования, современного раздаточного, дидактического материала для реализации основной образовательной программы ДОУ в соответствии с ФГОС ДО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1.3.Приобретение музыкальных инструментов и пополнение содержания костюмерной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1.4. Обеспечение ДОУ печатными и электронными образовательными ресурсами ООП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1.5.Постоянное отслеживание состояния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предметно-развивающей среды, ее модернизация и развитие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color w:val="000000"/>
                <w:sz w:val="28"/>
                <w:szCs w:val="28"/>
              </w:rPr>
              <w:t xml:space="preserve">1.6. Проведение планового тематического </w:t>
            </w:r>
            <w:r w:rsidRPr="008842F2">
              <w:rPr>
                <w:color w:val="000000"/>
                <w:sz w:val="28"/>
                <w:szCs w:val="28"/>
              </w:rPr>
              <w:lastRenderedPageBreak/>
              <w:t>контроля по созданию предметно- пространственной среды в каждой возрастной группе, в соответствии с ФГОС ДО.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педагоги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муз.рук-ль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ст. вос-ль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совет педагогов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</w:tc>
      </w:tr>
      <w:tr w:rsidR="00680B9F" w:rsidRPr="008842F2" w:rsidTr="00AD3F2B">
        <w:trPr>
          <w:trHeight w:val="3380"/>
        </w:trPr>
        <w:tc>
          <w:tcPr>
            <w:tcW w:w="5688" w:type="dxa"/>
            <w:shd w:val="clear" w:color="auto" w:fill="auto"/>
          </w:tcPr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lastRenderedPageBreak/>
              <w:t>2.Укреплять материально-техническую базу, обеспечивая целесообразность, информативность и комфорт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2.1.Частичный ремонт всего учреждения: прачечной, кухни, подсобных и групповых помещений, кабинетов, фасада здания, музыкального зала, переходов лестниц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2.2.Благоустройство территории детского сада -  озеленение, покраска оборудования, беседок на участках, детских площадок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2.3.Приобретение постельного белья, полотенец, покрывал для детских кроваток.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2.4.Приобретение спецодежды для работников пищеблока, младших воспитателей и др., согласно установленным нормам охраны труда</w:t>
            </w:r>
          </w:p>
        </w:tc>
        <w:tc>
          <w:tcPr>
            <w:tcW w:w="252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Pr="008842F2">
              <w:rPr>
                <w:sz w:val="28"/>
                <w:szCs w:val="28"/>
              </w:rPr>
              <w:t xml:space="preserve"> г. 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сотрудники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сотрудники ДОУ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</w:t>
            </w:r>
          </w:p>
          <w:p w:rsidR="00680B9F" w:rsidRPr="008842F2" w:rsidRDefault="00680B9F" w:rsidP="00AD3F2B">
            <w:pPr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Заведующий,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  <w:r w:rsidRPr="008842F2">
              <w:rPr>
                <w:sz w:val="28"/>
                <w:szCs w:val="28"/>
              </w:rPr>
              <w:t>завхоз</w:t>
            </w: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  <w:p w:rsidR="00680B9F" w:rsidRPr="008842F2" w:rsidRDefault="00680B9F" w:rsidP="00AD3F2B">
            <w:pPr>
              <w:tabs>
                <w:tab w:val="left" w:pos="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80B9F" w:rsidRPr="008842F2" w:rsidRDefault="00680B9F" w:rsidP="00680B9F">
      <w:pPr>
        <w:tabs>
          <w:tab w:val="left" w:pos="4"/>
        </w:tabs>
        <w:jc w:val="both"/>
        <w:rPr>
          <w:sz w:val="16"/>
          <w:szCs w:val="16"/>
        </w:rPr>
      </w:pPr>
    </w:p>
    <w:p w:rsidR="00680B9F" w:rsidRPr="008842F2" w:rsidRDefault="00680B9F" w:rsidP="00680B9F"/>
    <w:p w:rsidR="00680B9F" w:rsidRPr="008842F2" w:rsidRDefault="00680B9F" w:rsidP="00680B9F"/>
    <w:p w:rsidR="00680B9F" w:rsidRDefault="00680B9F" w:rsidP="00680B9F">
      <w:pPr>
        <w:pStyle w:val="11"/>
        <w:keepNext/>
        <w:keepLines/>
        <w:shd w:val="clear" w:color="auto" w:fill="auto"/>
        <w:tabs>
          <w:tab w:val="left" w:pos="426"/>
        </w:tabs>
        <w:spacing w:line="322" w:lineRule="exact"/>
        <w:ind w:left="705" w:firstLine="0"/>
      </w:pPr>
      <w:r>
        <w:t>6. Планируемый результат</w:t>
      </w:r>
    </w:p>
    <w:p w:rsidR="00680B9F" w:rsidRPr="009E7BF8" w:rsidRDefault="00680B9F" w:rsidP="00680B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9E7BF8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инновационного режима развития МБДОУ. </w:t>
      </w:r>
    </w:p>
    <w:p w:rsidR="00680B9F" w:rsidRPr="009E7BF8" w:rsidRDefault="00680B9F" w:rsidP="00680B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9E7BF8">
        <w:rPr>
          <w:rFonts w:ascii="Times New Roman" w:hAnsi="Times New Roman" w:cs="Times New Roman"/>
          <w:sz w:val="28"/>
          <w:szCs w:val="28"/>
        </w:rPr>
        <w:t>При этом будет обеспечено единство многих актуальных направлений в образовательном процессе:</w:t>
      </w:r>
    </w:p>
    <w:p w:rsidR="00680B9F" w:rsidRPr="009E7BF8" w:rsidRDefault="00680B9F" w:rsidP="00680B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9E7BF8">
        <w:rPr>
          <w:rFonts w:ascii="Times New Roman" w:hAnsi="Times New Roman" w:cs="Times New Roman"/>
          <w:sz w:val="28"/>
          <w:szCs w:val="28"/>
        </w:rPr>
        <w:t>- выявление одаренных детей;</w:t>
      </w:r>
    </w:p>
    <w:p w:rsidR="00680B9F" w:rsidRPr="009E7BF8" w:rsidRDefault="00680B9F" w:rsidP="00680B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9E7BF8">
        <w:rPr>
          <w:rFonts w:ascii="Times New Roman" w:hAnsi="Times New Roman" w:cs="Times New Roman"/>
          <w:sz w:val="28"/>
          <w:szCs w:val="28"/>
        </w:rPr>
        <w:t>- дополнительное образование;</w:t>
      </w:r>
    </w:p>
    <w:p w:rsidR="00680B9F" w:rsidRPr="009E7BF8" w:rsidRDefault="00680B9F" w:rsidP="00680B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9E7BF8">
        <w:rPr>
          <w:rFonts w:ascii="Times New Roman" w:hAnsi="Times New Roman" w:cs="Times New Roman"/>
          <w:sz w:val="28"/>
          <w:szCs w:val="28"/>
        </w:rPr>
        <w:t>- внедрение новых программ и технологий.</w:t>
      </w:r>
    </w:p>
    <w:p w:rsidR="00680B9F" w:rsidRPr="009E7BF8" w:rsidRDefault="00680B9F" w:rsidP="00680B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9E7BF8">
        <w:rPr>
          <w:rFonts w:ascii="Times New Roman" w:hAnsi="Times New Roman" w:cs="Times New Roman"/>
          <w:sz w:val="28"/>
          <w:szCs w:val="28"/>
        </w:rP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680B9F" w:rsidRDefault="00680B9F" w:rsidP="00680B9F">
      <w:pPr>
        <w:pStyle w:val="11"/>
        <w:keepNext/>
        <w:keepLines/>
        <w:numPr>
          <w:ilvl w:val="1"/>
          <w:numId w:val="20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</w:pPr>
      <w:r>
        <w:t>Система управления ДОУ будет соответствовать требованиям современности: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</w:t>
      </w:r>
      <w:r>
        <w:lastRenderedPageBreak/>
        <w:t>правовой документации, регламентирующей деятельность образовательных организаций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680B9F" w:rsidRDefault="00680B9F" w:rsidP="00680B9F">
      <w:pPr>
        <w:pStyle w:val="11"/>
        <w:keepNext/>
        <w:keepLines/>
        <w:numPr>
          <w:ilvl w:val="1"/>
          <w:numId w:val="19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680B9F" w:rsidRDefault="00680B9F" w:rsidP="00680B9F">
      <w:pPr>
        <w:pStyle w:val="20"/>
        <w:numPr>
          <w:ilvl w:val="1"/>
          <w:numId w:val="19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1"/>
        </w:rPr>
        <w:t>Методическая служба ДОУ обеспечит сопровождение воспитательно-</w:t>
      </w:r>
      <w:r>
        <w:rPr>
          <w:rStyle w:val="21"/>
        </w:rPr>
        <w:softHyphen/>
        <w:t xml:space="preserve"> 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АООП,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>повышению профессионального уровня и качества работы в организации воспитательно-образовательного процесса;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680B9F" w:rsidRDefault="00680B9F" w:rsidP="00680B9F">
      <w:pPr>
        <w:pStyle w:val="11"/>
        <w:keepNext/>
        <w:keepLines/>
        <w:numPr>
          <w:ilvl w:val="1"/>
          <w:numId w:val="19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</w:pPr>
      <w:r>
        <w:t>Система работы с родителями претерпит качественные положительные изменения: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680B9F" w:rsidRDefault="00680B9F" w:rsidP="00680B9F">
      <w:pPr>
        <w:pStyle w:val="11"/>
        <w:keepNext/>
        <w:keepLines/>
        <w:numPr>
          <w:ilvl w:val="1"/>
          <w:numId w:val="19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расширены и укреплены связи ДОУ с партнерами;</w:t>
      </w:r>
    </w:p>
    <w:p w:rsidR="00680B9F" w:rsidRDefault="00680B9F" w:rsidP="00680B9F">
      <w:pPr>
        <w:pStyle w:val="20"/>
        <w:numPr>
          <w:ilvl w:val="0"/>
          <w:numId w:val="18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</w:p>
    <w:p w:rsidR="00680B9F" w:rsidRDefault="00680B9F" w:rsidP="00680B9F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left="426" w:right="-2" w:firstLine="0"/>
        <w:jc w:val="both"/>
      </w:pPr>
    </w:p>
    <w:p w:rsidR="00680B9F" w:rsidRDefault="00680B9F" w:rsidP="00680B9F">
      <w:pPr>
        <w:pStyle w:val="a7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7.Элем</w:t>
      </w:r>
      <w:r w:rsidR="00371A9A">
        <w:rPr>
          <w:rFonts w:ascii="Times New Roman" w:hAnsi="Times New Roman" w:cs="Times New Roman"/>
          <w:b/>
          <w:sz w:val="28"/>
          <w:szCs w:val="28"/>
        </w:rPr>
        <w:t>енты риска развития программы МК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</w:p>
    <w:p w:rsidR="00680B9F" w:rsidRDefault="00680B9F" w:rsidP="00680B9F">
      <w:pPr>
        <w:pStyle w:val="a7"/>
        <w:ind w:left="450"/>
        <w:rPr>
          <w:rFonts w:ascii="Times New Roman" w:hAnsi="Times New Roman" w:cs="Times New Roman"/>
          <w:sz w:val="28"/>
          <w:szCs w:val="28"/>
        </w:rPr>
      </w:pPr>
    </w:p>
    <w:p w:rsidR="00680B9F" w:rsidRDefault="00680B9F" w:rsidP="00680B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развития могут возникнуть следующие риски:</w:t>
      </w:r>
    </w:p>
    <w:p w:rsidR="00680B9F" w:rsidRDefault="00680B9F" w:rsidP="00680B9F">
      <w:pPr>
        <w:pStyle w:val="a7"/>
        <w:numPr>
          <w:ilvl w:val="1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образовательный уровень родителей воспитанников, недостаточная их компетентность в вопросах сохранения и укрепления здоровья детей затруднят получение детьми с хроническими заболеваниями качественного дошкольного образования.</w:t>
      </w:r>
    </w:p>
    <w:p w:rsidR="00680B9F" w:rsidRDefault="00680B9F" w:rsidP="00680B9F">
      <w:pPr>
        <w:pStyle w:val="a7"/>
        <w:numPr>
          <w:ilvl w:val="1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Нововведения могут создать психологическое напряжение у части педагогического коллектива.</w:t>
      </w:r>
    </w:p>
    <w:p w:rsidR="00680B9F" w:rsidRDefault="00680B9F" w:rsidP="00680B9F">
      <w:pPr>
        <w:pStyle w:val="a7"/>
        <w:numPr>
          <w:ilvl w:val="1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финансирование.</w:t>
      </w:r>
    </w:p>
    <w:p w:rsidR="00680B9F" w:rsidRDefault="00680B9F" w:rsidP="00680B9F">
      <w:pPr>
        <w:pStyle w:val="a7"/>
        <w:numPr>
          <w:ilvl w:val="1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дополнительного образования на платной основе может затруднить его доступность.</w:t>
      </w:r>
    </w:p>
    <w:p w:rsidR="00680B9F" w:rsidRDefault="00680B9F" w:rsidP="00680B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8.Компенсация потерь и последствий</w:t>
      </w:r>
    </w:p>
    <w:p w:rsidR="00680B9F" w:rsidRDefault="00680B9F" w:rsidP="00680B9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социально-психологического комфорта и защищенности всех участников педагогического процесса(социальная и правовая защита)</w:t>
      </w:r>
    </w:p>
    <w:p w:rsidR="00680B9F" w:rsidRDefault="00680B9F" w:rsidP="00680B9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комфортной развивающей и рабочей среды, творческой атмосферы, обеспечение мотивационного управления педагогическим процессом.</w:t>
      </w:r>
    </w:p>
    <w:p w:rsidR="00680B9F" w:rsidRDefault="00680B9F" w:rsidP="00680B9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кадрами.</w:t>
      </w:r>
    </w:p>
    <w:p w:rsidR="00680B9F" w:rsidRDefault="00680B9F" w:rsidP="00680B9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платных услуг.</w:t>
      </w:r>
    </w:p>
    <w:p w:rsidR="00680B9F" w:rsidRDefault="00680B9F" w:rsidP="00680B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0B9F" w:rsidRPr="00CD4649" w:rsidRDefault="00680B9F" w:rsidP="00680B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Управление и корректировка программы осуществ</w:t>
      </w:r>
      <w:r w:rsidR="00371A9A">
        <w:rPr>
          <w:rFonts w:ascii="Times New Roman" w:hAnsi="Times New Roman" w:cs="Times New Roman"/>
          <w:sz w:val="28"/>
          <w:szCs w:val="28"/>
        </w:rPr>
        <w:t>ляется Педагогическим Советом МКДОУ «Детский сад №14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0B9F" w:rsidRPr="00CE3F20" w:rsidRDefault="00680B9F" w:rsidP="00680B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0B9F" w:rsidRDefault="00680B9F" w:rsidP="00680B9F">
      <w:pPr>
        <w:pStyle w:val="a7"/>
        <w:spacing w:after="120"/>
        <w:rPr>
          <w:rFonts w:ascii="Times New Roman" w:hAnsi="Times New Roman"/>
          <w:bCs/>
          <w:color w:val="7030A0"/>
          <w:sz w:val="28"/>
          <w:szCs w:val="28"/>
        </w:rPr>
      </w:pPr>
    </w:p>
    <w:p w:rsidR="00680B9F" w:rsidRPr="00347461" w:rsidRDefault="00680B9F" w:rsidP="00680B9F">
      <w:pPr>
        <w:pStyle w:val="a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:rsidR="00680B9F" w:rsidRPr="00347461" w:rsidRDefault="00680B9F" w:rsidP="00680B9F">
      <w:pPr>
        <w:pStyle w:val="a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:rsidR="000C4261" w:rsidRPr="008842F2" w:rsidRDefault="000C4261" w:rsidP="000C4261">
      <w:pPr>
        <w:tabs>
          <w:tab w:val="left" w:pos="4"/>
        </w:tabs>
        <w:ind w:firstLine="709"/>
        <w:jc w:val="both"/>
        <w:rPr>
          <w:sz w:val="28"/>
          <w:szCs w:val="28"/>
        </w:rPr>
      </w:pPr>
    </w:p>
    <w:p w:rsidR="000C4261" w:rsidRPr="00242505" w:rsidRDefault="000C4261" w:rsidP="004B49C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C0" w:rsidRPr="00242505" w:rsidRDefault="004B49C0" w:rsidP="004B49C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B49C0" w:rsidRDefault="004B49C0" w:rsidP="004B49C0">
      <w:pPr>
        <w:pStyle w:val="a7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49C0" w:rsidRDefault="004B49C0" w:rsidP="004B49C0">
      <w:pPr>
        <w:pStyle w:val="a7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49C0" w:rsidRPr="00E07C87" w:rsidRDefault="004B49C0" w:rsidP="004B49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32083" w:rsidRDefault="00332083"/>
    <w:sectPr w:rsidR="00332083" w:rsidSect="00673A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66" w:rsidRDefault="00C61966" w:rsidP="00673A26">
      <w:r>
        <w:separator/>
      </w:r>
    </w:p>
  </w:endnote>
  <w:endnote w:type="continuationSeparator" w:id="1">
    <w:p w:rsidR="00C61966" w:rsidRDefault="00C61966" w:rsidP="0067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66" w:rsidRDefault="00C61966" w:rsidP="00673A26">
      <w:r>
        <w:separator/>
      </w:r>
    </w:p>
  </w:footnote>
  <w:footnote w:type="continuationSeparator" w:id="1">
    <w:p w:rsidR="00C61966" w:rsidRDefault="00C61966" w:rsidP="00673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369806"/>
      <w:docPartObj>
        <w:docPartGallery w:val="Page Numbers (Top of Page)"/>
        <w:docPartUnique/>
      </w:docPartObj>
    </w:sdtPr>
    <w:sdtContent>
      <w:p w:rsidR="00AD3F2B" w:rsidRDefault="00AD3F2B">
        <w:pPr>
          <w:pStyle w:val="ad"/>
          <w:jc w:val="center"/>
        </w:pPr>
        <w:fldSimple w:instr="PAGE   \* MERGEFORMAT">
          <w:r w:rsidR="00B4471C">
            <w:rPr>
              <w:noProof/>
            </w:rPr>
            <w:t>2</w:t>
          </w:r>
        </w:fldSimple>
      </w:p>
    </w:sdtContent>
  </w:sdt>
  <w:p w:rsidR="00AD3F2B" w:rsidRDefault="00AD3F2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>
    <w:nsid w:val="00000024"/>
    <w:multiLevelType w:val="singleLevel"/>
    <w:tmpl w:val="238E858E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auto"/>
      </w:rPr>
    </w:lvl>
  </w:abstractNum>
  <w:abstractNum w:abstractNumId="6">
    <w:nsid w:val="06C56E03"/>
    <w:multiLevelType w:val="hybridMultilevel"/>
    <w:tmpl w:val="7B1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35036"/>
    <w:multiLevelType w:val="hybridMultilevel"/>
    <w:tmpl w:val="C778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E6AD8"/>
    <w:multiLevelType w:val="multilevel"/>
    <w:tmpl w:val="56C88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  <w:b/>
      </w:rPr>
    </w:lvl>
  </w:abstractNum>
  <w:abstractNum w:abstractNumId="17">
    <w:nsid w:val="4AD469CC"/>
    <w:multiLevelType w:val="hybridMultilevel"/>
    <w:tmpl w:val="DF94CD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1570AF"/>
    <w:multiLevelType w:val="hybridMultilevel"/>
    <w:tmpl w:val="5468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62481"/>
    <w:multiLevelType w:val="hybridMultilevel"/>
    <w:tmpl w:val="C284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C915F2"/>
    <w:multiLevelType w:val="multilevel"/>
    <w:tmpl w:val="668E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CDB3455"/>
    <w:multiLevelType w:val="multilevel"/>
    <w:tmpl w:val="668E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1"/>
  </w:num>
  <w:num w:numId="5">
    <w:abstractNumId w:val="12"/>
  </w:num>
  <w:num w:numId="6">
    <w:abstractNumId w:val="1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19"/>
  </w:num>
  <w:num w:numId="14">
    <w:abstractNumId w:val="13"/>
  </w:num>
  <w:num w:numId="15">
    <w:abstractNumId w:val="15"/>
  </w:num>
  <w:num w:numId="16">
    <w:abstractNumId w:val="1"/>
  </w:num>
  <w:num w:numId="17">
    <w:abstractNumId w:val="2"/>
  </w:num>
  <w:num w:numId="18">
    <w:abstractNumId w:val="8"/>
  </w:num>
  <w:num w:numId="19">
    <w:abstractNumId w:val="20"/>
  </w:num>
  <w:num w:numId="20">
    <w:abstractNumId w:val="10"/>
  </w:num>
  <w:num w:numId="21">
    <w:abstractNumId w:val="9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313"/>
    <w:rsid w:val="000100EF"/>
    <w:rsid w:val="000C4261"/>
    <w:rsid w:val="000D6833"/>
    <w:rsid w:val="000E6BEF"/>
    <w:rsid w:val="00137ABA"/>
    <w:rsid w:val="00147E69"/>
    <w:rsid w:val="00150D23"/>
    <w:rsid w:val="00161171"/>
    <w:rsid w:val="001A4971"/>
    <w:rsid w:val="001B6674"/>
    <w:rsid w:val="00206267"/>
    <w:rsid w:val="00240862"/>
    <w:rsid w:val="0026759E"/>
    <w:rsid w:val="00272A46"/>
    <w:rsid w:val="00332083"/>
    <w:rsid w:val="00371A9A"/>
    <w:rsid w:val="0049382D"/>
    <w:rsid w:val="004B49C0"/>
    <w:rsid w:val="004B4C2F"/>
    <w:rsid w:val="00561E61"/>
    <w:rsid w:val="00570A19"/>
    <w:rsid w:val="00591B2F"/>
    <w:rsid w:val="00673A26"/>
    <w:rsid w:val="006770FD"/>
    <w:rsid w:val="00680B9F"/>
    <w:rsid w:val="006F503B"/>
    <w:rsid w:val="00711D1D"/>
    <w:rsid w:val="00783477"/>
    <w:rsid w:val="007A5CF7"/>
    <w:rsid w:val="00834B2C"/>
    <w:rsid w:val="0084548F"/>
    <w:rsid w:val="008564E3"/>
    <w:rsid w:val="008A4B46"/>
    <w:rsid w:val="008B1D8E"/>
    <w:rsid w:val="008C209E"/>
    <w:rsid w:val="008F4646"/>
    <w:rsid w:val="0093632F"/>
    <w:rsid w:val="009463A4"/>
    <w:rsid w:val="00A14DFC"/>
    <w:rsid w:val="00AA49BC"/>
    <w:rsid w:val="00AD3F2B"/>
    <w:rsid w:val="00AF6BCF"/>
    <w:rsid w:val="00B33F9D"/>
    <w:rsid w:val="00B356AE"/>
    <w:rsid w:val="00B37214"/>
    <w:rsid w:val="00B4471C"/>
    <w:rsid w:val="00B96EC8"/>
    <w:rsid w:val="00C36FE6"/>
    <w:rsid w:val="00C61966"/>
    <w:rsid w:val="00C80313"/>
    <w:rsid w:val="00CA2CCA"/>
    <w:rsid w:val="00CD19CD"/>
    <w:rsid w:val="00D2795C"/>
    <w:rsid w:val="00D96CB3"/>
    <w:rsid w:val="00DB527E"/>
    <w:rsid w:val="00DB7DA6"/>
    <w:rsid w:val="00DF4F29"/>
    <w:rsid w:val="00FA1139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B49C0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4B49C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4B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qFormat/>
    <w:rsid w:val="004B49C0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4B49C0"/>
    <w:pPr>
      <w:spacing w:before="100" w:beforeAutospacing="1" w:after="100" w:afterAutospacing="1"/>
    </w:pPr>
  </w:style>
  <w:style w:type="character" w:styleId="a6">
    <w:name w:val="Strong"/>
    <w:qFormat/>
    <w:rsid w:val="004B49C0"/>
    <w:rPr>
      <w:b/>
      <w:bCs/>
    </w:rPr>
  </w:style>
  <w:style w:type="paragraph" w:styleId="a7">
    <w:name w:val="No Spacing"/>
    <w:link w:val="a8"/>
    <w:uiPriority w:val="1"/>
    <w:qFormat/>
    <w:rsid w:val="004B49C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4B49C0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4B49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0C4261"/>
    <w:rPr>
      <w:i/>
      <w:iCs/>
    </w:rPr>
  </w:style>
  <w:style w:type="character" w:customStyle="1" w:styleId="apple-converted-space">
    <w:name w:val="apple-converted-space"/>
    <w:rsid w:val="000C4261"/>
  </w:style>
  <w:style w:type="paragraph" w:customStyle="1" w:styleId="Default">
    <w:name w:val="Default"/>
    <w:rsid w:val="000C4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0C4261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0C4261"/>
    <w:pPr>
      <w:ind w:left="720"/>
      <w:contextualSpacing/>
    </w:pPr>
  </w:style>
  <w:style w:type="character" w:customStyle="1" w:styleId="211pt">
    <w:name w:val="Основной текст (2) + 11 pt"/>
    <w:rsid w:val="00147E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680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80B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B9F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10">
    <w:name w:val="Заголовок №1_"/>
    <w:link w:val="11"/>
    <w:rsid w:val="00680B9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680B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680B9F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673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73A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3A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B49C0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4B49C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4B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qFormat/>
    <w:rsid w:val="004B49C0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4B49C0"/>
    <w:pPr>
      <w:spacing w:before="100" w:beforeAutospacing="1" w:after="100" w:afterAutospacing="1"/>
    </w:pPr>
  </w:style>
  <w:style w:type="character" w:styleId="a6">
    <w:name w:val="Strong"/>
    <w:qFormat/>
    <w:rsid w:val="004B49C0"/>
    <w:rPr>
      <w:b/>
      <w:bCs/>
    </w:rPr>
  </w:style>
  <w:style w:type="paragraph" w:styleId="a7">
    <w:name w:val="No Spacing"/>
    <w:link w:val="a8"/>
    <w:uiPriority w:val="1"/>
    <w:qFormat/>
    <w:rsid w:val="004B49C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4B49C0"/>
    <w:rPr>
      <w:rFonts w:eastAsiaTheme="minorEastAsia"/>
      <w:lang w:eastAsia="ru-RU"/>
    </w:rPr>
  </w:style>
  <w:style w:type="table" w:styleId="a9">
    <w:name w:val="Table Grid"/>
    <w:basedOn w:val="a1"/>
    <w:uiPriority w:val="99"/>
    <w:rsid w:val="004B49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qFormat/>
    <w:rsid w:val="000C4261"/>
    <w:rPr>
      <w:i/>
      <w:iCs/>
    </w:rPr>
  </w:style>
  <w:style w:type="character" w:customStyle="1" w:styleId="apple-converted-space">
    <w:name w:val="apple-converted-space"/>
    <w:rsid w:val="000C4261"/>
  </w:style>
  <w:style w:type="paragraph" w:customStyle="1" w:styleId="Default">
    <w:name w:val="Default"/>
    <w:rsid w:val="000C4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0C4261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0C4261"/>
    <w:pPr>
      <w:ind w:left="720"/>
      <w:contextualSpacing/>
    </w:pPr>
  </w:style>
  <w:style w:type="character" w:customStyle="1" w:styleId="211pt">
    <w:name w:val="Основной текст (2) + 11 pt"/>
    <w:rsid w:val="00147E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680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80B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B9F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10">
    <w:name w:val="Заголовок №1_"/>
    <w:link w:val="11"/>
    <w:rsid w:val="00680B9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680B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680B9F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673A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73A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3A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4_201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43</Pages>
  <Words>12949</Words>
  <Characters>73813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Пользователь</cp:lastModifiedBy>
  <cp:revision>11</cp:revision>
  <cp:lastPrinted>2020-11-02T10:38:00Z</cp:lastPrinted>
  <dcterms:created xsi:type="dcterms:W3CDTF">2020-11-02T08:30:00Z</dcterms:created>
  <dcterms:modified xsi:type="dcterms:W3CDTF">2021-01-20T10:37:00Z</dcterms:modified>
</cp:coreProperties>
</file>